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68" w:rsidRPr="00007618" w:rsidRDefault="00122568" w:rsidP="00122568">
      <w:pPr>
        <w:pageBreakBefore/>
        <w:spacing w:line="360" w:lineRule="auto"/>
        <w:jc w:val="right"/>
        <w:rPr>
          <w:rFonts w:ascii="Garamond" w:hAnsi="Garamond"/>
          <w:sz w:val="20"/>
          <w:szCs w:val="20"/>
        </w:rPr>
      </w:pPr>
      <w:r w:rsidRPr="00007618">
        <w:rPr>
          <w:rFonts w:ascii="Garamond" w:hAnsi="Garamond" w:cs="Garamond"/>
          <w:b/>
          <w:sz w:val="20"/>
          <w:szCs w:val="20"/>
          <w:lang w:eastAsia="en-US"/>
        </w:rPr>
        <w:t>Załącznik Nr 3 do ZO</w:t>
      </w:r>
    </w:p>
    <w:p w:rsidR="00122568" w:rsidRPr="00007618" w:rsidRDefault="00122568" w:rsidP="00122568">
      <w:pPr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i/>
          <w:sz w:val="20"/>
          <w:szCs w:val="20"/>
        </w:rPr>
        <w:t>(projekt)</w:t>
      </w:r>
    </w:p>
    <w:p w:rsidR="00122568" w:rsidRPr="00007618" w:rsidRDefault="00AB50CE" w:rsidP="00122568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 w:cs="Garamond"/>
          <w:b/>
          <w:u w:val="single"/>
        </w:rPr>
        <w:t>UMOWA NR DOA/063-10/</w:t>
      </w:r>
      <w:r w:rsidR="00976F61">
        <w:rPr>
          <w:rFonts w:ascii="Garamond" w:hAnsi="Garamond" w:cs="Garamond"/>
          <w:b/>
          <w:u w:val="single"/>
        </w:rPr>
        <w:t>ZM/2022</w:t>
      </w: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 xml:space="preserve">z dnia </w:t>
      </w:r>
      <w:r w:rsidR="00976F61">
        <w:rPr>
          <w:rFonts w:ascii="Garamond" w:hAnsi="Garamond" w:cs="Garamond"/>
          <w:b/>
          <w:color w:val="auto"/>
        </w:rPr>
        <w:t>……………………</w:t>
      </w:r>
      <w:r w:rsidR="00AB50CE">
        <w:rPr>
          <w:rFonts w:ascii="Garamond" w:hAnsi="Garamond" w:cs="Garamond"/>
          <w:b/>
          <w:color w:val="auto"/>
        </w:rPr>
        <w:t xml:space="preserve"> 2022 roku</w:t>
      </w: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bCs/>
          <w:color w:val="auto"/>
        </w:rPr>
        <w:t xml:space="preserve">w zakresie </w:t>
      </w:r>
      <w:r w:rsidR="00290370">
        <w:rPr>
          <w:rFonts w:ascii="Garamond" w:hAnsi="Garamond" w:cs="Garamond"/>
          <w:b/>
          <w:bCs/>
          <w:color w:val="auto"/>
        </w:rPr>
        <w:t>realizacji sprzedaży wraz z dostawą serwera na potrzeby</w:t>
      </w:r>
      <w:r w:rsidRPr="00007618">
        <w:rPr>
          <w:rFonts w:ascii="Garamond" w:hAnsi="Garamond" w:cs="Garamond"/>
          <w:b/>
          <w:bCs/>
          <w:color w:val="auto"/>
        </w:rPr>
        <w:t xml:space="preserve"> Powiatowego Urzędu Pracy </w:t>
      </w:r>
      <w:r w:rsidR="00290370">
        <w:rPr>
          <w:rFonts w:ascii="Garamond" w:hAnsi="Garamond" w:cs="Garamond"/>
          <w:b/>
          <w:bCs/>
          <w:color w:val="auto"/>
        </w:rPr>
        <w:t xml:space="preserve">   </w:t>
      </w:r>
      <w:bookmarkStart w:id="0" w:name="_GoBack"/>
      <w:bookmarkEnd w:id="0"/>
      <w:r w:rsidRPr="00007618">
        <w:rPr>
          <w:rFonts w:ascii="Garamond" w:hAnsi="Garamond" w:cs="Garamond"/>
          <w:b/>
          <w:bCs/>
          <w:color w:val="auto"/>
        </w:rPr>
        <w:t>w Sochaczewie</w:t>
      </w: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</w:p>
    <w:p w:rsidR="00122568" w:rsidRPr="00007618" w:rsidRDefault="00122568" w:rsidP="00122568">
      <w:pPr>
        <w:widowControl/>
        <w:spacing w:line="360" w:lineRule="auto"/>
        <w:rPr>
          <w:rFonts w:ascii="Garamond" w:hAnsi="Garamond" w:cs="Garamond"/>
          <w:color w:val="auto"/>
        </w:rPr>
      </w:pPr>
      <w:r w:rsidRPr="00007618">
        <w:rPr>
          <w:rFonts w:ascii="Garamond" w:hAnsi="Garamond" w:cs="Garamond"/>
          <w:color w:val="auto"/>
        </w:rPr>
        <w:t xml:space="preserve">Zawarta w dniu </w:t>
      </w:r>
      <w:r w:rsidR="00976F61">
        <w:rPr>
          <w:rFonts w:ascii="Garamond" w:hAnsi="Garamond" w:cs="Garamond"/>
          <w:color w:val="auto"/>
        </w:rPr>
        <w:t>……………………………..</w:t>
      </w:r>
      <w:r w:rsidRPr="00007618">
        <w:rPr>
          <w:rFonts w:ascii="Garamond" w:hAnsi="Garamond" w:cs="Garamond"/>
          <w:color w:val="auto"/>
        </w:rPr>
        <w:t xml:space="preserve">, w Sochaczewie pomiędzy: </w:t>
      </w:r>
    </w:p>
    <w:p w:rsidR="00122568" w:rsidRPr="00007618" w:rsidRDefault="00122568" w:rsidP="00122568">
      <w:pPr>
        <w:spacing w:line="360" w:lineRule="auto"/>
        <w:rPr>
          <w:rFonts w:ascii="Garamond" w:hAnsi="Garamond"/>
        </w:rPr>
      </w:pPr>
      <w:r w:rsidRPr="00007618">
        <w:rPr>
          <w:rFonts w:ascii="Garamond" w:hAnsi="Garamond"/>
        </w:rPr>
        <w:t xml:space="preserve">Powiatem Sochaczewskim reprezentowanym przez Starostę Sochaczewskiego, </w:t>
      </w:r>
    </w:p>
    <w:p w:rsidR="00122568" w:rsidRPr="00007618" w:rsidRDefault="00122568" w:rsidP="00122568">
      <w:pPr>
        <w:spacing w:line="360" w:lineRule="auto"/>
        <w:rPr>
          <w:rFonts w:ascii="Garamond" w:hAnsi="Garamond"/>
        </w:rPr>
      </w:pPr>
      <w:r w:rsidRPr="00007618">
        <w:rPr>
          <w:rFonts w:ascii="Garamond" w:hAnsi="Garamond"/>
        </w:rPr>
        <w:t xml:space="preserve">w imieniu którego na podstawie udzielonego upoważnienia występuje </w:t>
      </w:r>
    </w:p>
    <w:p w:rsidR="00122568" w:rsidRPr="00007618" w:rsidRDefault="00122568" w:rsidP="00122568">
      <w:pPr>
        <w:spacing w:line="360" w:lineRule="auto"/>
        <w:rPr>
          <w:rFonts w:ascii="Garamond" w:hAnsi="Garamond"/>
        </w:rPr>
      </w:pPr>
      <w:r w:rsidRPr="00007618">
        <w:rPr>
          <w:rFonts w:ascii="Garamond" w:hAnsi="Garamond"/>
          <w:bCs/>
          <w:color w:val="auto"/>
        </w:rPr>
        <w:t xml:space="preserve">p.o. Dyrektora Powiatowego </w:t>
      </w:r>
      <w:r w:rsidRPr="00007618">
        <w:rPr>
          <w:rFonts w:ascii="Garamond" w:hAnsi="Garamond"/>
          <w:bCs/>
        </w:rPr>
        <w:t xml:space="preserve">Urzędu Pracy -  </w:t>
      </w:r>
      <w:r w:rsidRPr="00007618">
        <w:rPr>
          <w:rFonts w:ascii="Garamond" w:hAnsi="Garamond"/>
          <w:b/>
          <w:bCs/>
        </w:rPr>
        <w:t>Pani</w:t>
      </w:r>
      <w:r w:rsidRPr="00007618">
        <w:rPr>
          <w:rFonts w:ascii="Garamond" w:hAnsi="Garamond"/>
          <w:bCs/>
        </w:rPr>
        <w:t xml:space="preserve"> </w:t>
      </w:r>
      <w:r w:rsidRPr="00007618">
        <w:rPr>
          <w:rFonts w:ascii="Garamond" w:hAnsi="Garamond"/>
          <w:b/>
          <w:bCs/>
        </w:rPr>
        <w:t>Marlena Dębicka</w:t>
      </w:r>
      <w:r w:rsidRPr="00007618">
        <w:rPr>
          <w:rFonts w:ascii="Garamond" w:hAnsi="Garamond"/>
        </w:rPr>
        <w:t xml:space="preserve"> </w:t>
      </w:r>
    </w:p>
    <w:p w:rsidR="00122568" w:rsidRPr="003125A8" w:rsidRDefault="00122568" w:rsidP="003125A8">
      <w:pPr>
        <w:spacing w:line="360" w:lineRule="auto"/>
        <w:rPr>
          <w:rFonts w:ascii="Garamond" w:hAnsi="Garamond"/>
          <w:b/>
          <w:color w:val="FF0000"/>
        </w:rPr>
      </w:pPr>
      <w:r w:rsidRPr="00007618">
        <w:rPr>
          <w:rFonts w:ascii="Garamond" w:hAnsi="Garamond"/>
        </w:rPr>
        <w:t>przy kontrasygnacie Głównego Księgowego Powiatowego Urzędu Pracy w Sochaczewie</w:t>
      </w:r>
      <w:r w:rsidR="003125A8">
        <w:rPr>
          <w:rFonts w:ascii="Garamond" w:hAnsi="Garamond"/>
        </w:rPr>
        <w:t xml:space="preserve"> – Pani Justyna Siekielska</w:t>
      </w:r>
      <w:r w:rsidR="003125A8">
        <w:rPr>
          <w:rFonts w:ascii="Garamond" w:hAnsi="Garamond"/>
          <w:b/>
          <w:color w:val="FF0000"/>
        </w:rPr>
        <w:t xml:space="preserve"> </w:t>
      </w:r>
      <w:r w:rsidRPr="00007618">
        <w:rPr>
          <w:rFonts w:ascii="Garamond" w:hAnsi="Garamond" w:cs="Garamond"/>
          <w:color w:val="auto"/>
        </w:rPr>
        <w:t>zwanym dalej</w:t>
      </w:r>
      <w:r w:rsidRPr="00007618">
        <w:rPr>
          <w:rFonts w:ascii="Garamond" w:hAnsi="Garamond" w:cs="Garamond"/>
          <w:b/>
          <w:color w:val="auto"/>
        </w:rPr>
        <w:t xml:space="preserve"> Zamawiającym</w:t>
      </w:r>
      <w:r w:rsidRPr="00007618">
        <w:rPr>
          <w:rFonts w:ascii="Garamond" w:hAnsi="Garamond" w:cs="Garamond"/>
          <w:color w:val="auto"/>
        </w:rPr>
        <w:t>,</w:t>
      </w:r>
    </w:p>
    <w:p w:rsidR="00122568" w:rsidRPr="00007618" w:rsidRDefault="00122568" w:rsidP="00122568">
      <w:pPr>
        <w:widowControl/>
        <w:spacing w:line="360" w:lineRule="auto"/>
        <w:rPr>
          <w:rFonts w:ascii="Garamond" w:hAnsi="Garamond" w:cs="Garamond"/>
          <w:b/>
          <w:color w:val="auto"/>
        </w:rPr>
      </w:pPr>
      <w:r w:rsidRPr="00007618">
        <w:rPr>
          <w:rFonts w:ascii="Garamond" w:hAnsi="Garamond" w:cs="Garamond"/>
          <w:b/>
          <w:color w:val="auto"/>
        </w:rPr>
        <w:t xml:space="preserve">a: </w:t>
      </w:r>
    </w:p>
    <w:p w:rsidR="00122568" w:rsidRDefault="00976F61" w:rsidP="00122568">
      <w:pPr>
        <w:widowControl/>
        <w:spacing w:line="360" w:lineRule="auto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………………………………………….</w:t>
      </w:r>
    </w:p>
    <w:p w:rsidR="00976F61" w:rsidRDefault="00976F61" w:rsidP="00122568">
      <w:pPr>
        <w:widowControl/>
        <w:spacing w:line="360" w:lineRule="auto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………………………………………….</w:t>
      </w:r>
    </w:p>
    <w:p w:rsidR="00976F61" w:rsidRPr="00007618" w:rsidRDefault="00976F61" w:rsidP="00122568">
      <w:pPr>
        <w:widowControl/>
        <w:spacing w:line="360" w:lineRule="auto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………………………………………….</w:t>
      </w:r>
    </w:p>
    <w:p w:rsidR="00122568" w:rsidRPr="00007618" w:rsidRDefault="00122568" w:rsidP="00122568">
      <w:pPr>
        <w:spacing w:line="360" w:lineRule="auto"/>
        <w:jc w:val="both"/>
        <w:rPr>
          <w:rFonts w:ascii="Garamond" w:hAnsi="Garamond"/>
        </w:rPr>
      </w:pPr>
      <w:r w:rsidRPr="00007618">
        <w:rPr>
          <w:rFonts w:ascii="Garamond" w:eastAsia="HG Mincho Light J" w:hAnsi="Garamond" w:cs="Garamond"/>
        </w:rPr>
        <w:t xml:space="preserve">reprezentowanym przez: </w:t>
      </w:r>
    </w:p>
    <w:p w:rsidR="00122568" w:rsidRPr="00007618" w:rsidRDefault="00122568" w:rsidP="00976F61">
      <w:pPr>
        <w:widowControl/>
        <w:spacing w:line="360" w:lineRule="auto"/>
        <w:rPr>
          <w:rFonts w:ascii="Garamond" w:hAnsi="Garamond"/>
        </w:rPr>
      </w:pPr>
      <w:r w:rsidRPr="00007618">
        <w:rPr>
          <w:rFonts w:ascii="Garamond" w:eastAsia="HG Mincho Light J" w:hAnsi="Garamond" w:cs="Garamond"/>
        </w:rPr>
        <w:t xml:space="preserve">1. </w:t>
      </w:r>
      <w:r w:rsidR="00976F61">
        <w:rPr>
          <w:rFonts w:ascii="Garamond" w:hAnsi="Garamond" w:cs="Garamond"/>
          <w:color w:val="auto"/>
        </w:rPr>
        <w:t>………………………………………….</w:t>
      </w:r>
    </w:p>
    <w:p w:rsidR="00122568" w:rsidRPr="00007618" w:rsidRDefault="00122568" w:rsidP="00122568">
      <w:pPr>
        <w:widowControl/>
        <w:spacing w:line="360" w:lineRule="auto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>zwanym dalej Wykonawcą,</w:t>
      </w:r>
    </w:p>
    <w:p w:rsidR="00122568" w:rsidRDefault="00122568" w:rsidP="00122568">
      <w:pPr>
        <w:widowControl/>
        <w:spacing w:line="360" w:lineRule="auto"/>
        <w:jc w:val="both"/>
        <w:rPr>
          <w:rFonts w:ascii="Garamond" w:hAnsi="Garamond" w:cs="Garamond"/>
          <w:color w:val="auto"/>
        </w:rPr>
      </w:pPr>
      <w:r w:rsidRPr="00007618">
        <w:rPr>
          <w:rFonts w:ascii="Garamond" w:hAnsi="Garamond" w:cs="Garamond"/>
          <w:color w:val="auto"/>
        </w:rPr>
        <w:t xml:space="preserve">po przeprowadzeniu postępowania w trybie </w:t>
      </w:r>
      <w:r w:rsidR="00AB50CE">
        <w:rPr>
          <w:rFonts w:ascii="Garamond" w:hAnsi="Garamond" w:cs="Garamond"/>
          <w:color w:val="auto"/>
        </w:rPr>
        <w:t>zapytania ofertowego (DOA/063-10</w:t>
      </w:r>
      <w:r w:rsidR="00976F61">
        <w:rPr>
          <w:rFonts w:ascii="Garamond" w:hAnsi="Garamond" w:cs="Garamond"/>
          <w:color w:val="auto"/>
        </w:rPr>
        <w:t>/ZM/</w:t>
      </w:r>
      <w:r w:rsidR="00AB50CE">
        <w:rPr>
          <w:rFonts w:ascii="Garamond" w:hAnsi="Garamond" w:cs="Garamond"/>
          <w:color w:val="auto"/>
        </w:rPr>
        <w:t>20</w:t>
      </w:r>
      <w:r w:rsidR="00976F61">
        <w:rPr>
          <w:rFonts w:ascii="Garamond" w:hAnsi="Garamond" w:cs="Garamond"/>
          <w:color w:val="auto"/>
        </w:rPr>
        <w:t>22</w:t>
      </w:r>
      <w:r w:rsidRPr="00007618">
        <w:rPr>
          <w:rFonts w:ascii="Garamond" w:hAnsi="Garamond" w:cs="Garamond"/>
          <w:color w:val="auto"/>
        </w:rPr>
        <w:t xml:space="preserve">), wyłączonego ze stosowania przepisów ustawy z dnia 11 września 2019 roku Prawo zamówień publicznych (Dz. U. </w:t>
      </w:r>
      <w:r w:rsidR="00976F61">
        <w:rPr>
          <w:rFonts w:ascii="Garamond" w:hAnsi="Garamond" w:cs="Garamond"/>
          <w:color w:val="auto"/>
        </w:rPr>
        <w:t>2022</w:t>
      </w:r>
      <w:r w:rsidRPr="00007618">
        <w:rPr>
          <w:rFonts w:ascii="Garamond" w:hAnsi="Garamond" w:cs="Garamond"/>
          <w:color w:val="auto"/>
        </w:rPr>
        <w:t xml:space="preserve"> r., poz. </w:t>
      </w:r>
      <w:r w:rsidR="00976F61">
        <w:rPr>
          <w:rFonts w:ascii="Garamond" w:hAnsi="Garamond" w:cs="Garamond"/>
          <w:color w:val="auto"/>
        </w:rPr>
        <w:t>1710)</w:t>
      </w:r>
      <w:r w:rsidRPr="00007618">
        <w:rPr>
          <w:rFonts w:ascii="Garamond" w:hAnsi="Garamond" w:cs="Garamond"/>
          <w:color w:val="auto"/>
        </w:rPr>
        <w:t xml:space="preserve"> zgodnie z art.</w:t>
      </w:r>
      <w:r w:rsidR="00976F61">
        <w:rPr>
          <w:rFonts w:ascii="Garamond" w:hAnsi="Garamond" w:cs="Garamond"/>
          <w:color w:val="auto"/>
        </w:rPr>
        <w:t xml:space="preserve"> </w:t>
      </w:r>
      <w:r w:rsidRPr="00007618">
        <w:rPr>
          <w:rFonts w:ascii="Garamond" w:hAnsi="Garamond" w:cs="Garamond"/>
          <w:color w:val="auto"/>
        </w:rPr>
        <w:t>2 ust.1 pkt 1 tejże ustawy, o następującej treści:</w:t>
      </w:r>
    </w:p>
    <w:p w:rsidR="00190612" w:rsidRPr="00007618" w:rsidRDefault="00190612" w:rsidP="00122568">
      <w:pPr>
        <w:widowControl/>
        <w:spacing w:line="360" w:lineRule="auto"/>
        <w:jc w:val="both"/>
        <w:rPr>
          <w:rFonts w:ascii="Garamond" w:hAnsi="Garamond"/>
        </w:rPr>
      </w:pP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>§ 1</w:t>
      </w: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 w:cs="Garamond"/>
          <w:b/>
          <w:color w:val="auto"/>
        </w:rPr>
      </w:pPr>
      <w:r w:rsidRPr="00007618">
        <w:rPr>
          <w:rFonts w:ascii="Garamond" w:hAnsi="Garamond" w:cs="Garamond"/>
          <w:b/>
          <w:color w:val="auto"/>
        </w:rPr>
        <w:t>Przedmiot  Umowy</w:t>
      </w:r>
    </w:p>
    <w:p w:rsidR="00976F61" w:rsidRPr="00743A4C" w:rsidRDefault="00AB50CE" w:rsidP="00101102">
      <w:pPr>
        <w:pStyle w:val="Tekstpodstawowy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aramond" w:hAnsi="Garamond"/>
          <w:color w:val="000000"/>
          <w:w w:val="95"/>
        </w:rPr>
      </w:pPr>
      <w:r>
        <w:rPr>
          <w:rFonts w:ascii="Garamond" w:hAnsi="Garamond"/>
          <w:lang w:eastAsia="ar-SA"/>
        </w:rPr>
        <w:t xml:space="preserve">Przedmiotem niniejszej umowy jest zakup i dostawa wyszczególnionego serwera oraz urządzeń określonych </w:t>
      </w:r>
      <w:r w:rsidR="009C79F9">
        <w:rPr>
          <w:rFonts w:ascii="Garamond" w:hAnsi="Garamond"/>
          <w:lang w:eastAsia="ar-SA"/>
        </w:rPr>
        <w:t>przez Wykonawcę w ofercie oraz w rozeznaniu rynku dotyczącego specyfikacji serwera</w:t>
      </w:r>
      <w:r w:rsidR="00101102">
        <w:rPr>
          <w:rFonts w:ascii="Garamond" w:hAnsi="Garamond"/>
          <w:lang w:eastAsia="ar-SA"/>
        </w:rPr>
        <w:t>.</w:t>
      </w:r>
    </w:p>
    <w:p w:rsidR="009C79F9" w:rsidRPr="009C79F9" w:rsidRDefault="009C79F9" w:rsidP="009C79F9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Garamond" w:hAnsi="Garamond"/>
          <w:b/>
          <w:color w:val="FF0000"/>
          <w:lang w:eastAsia="ar-SA"/>
        </w:rPr>
      </w:pPr>
      <w:r>
        <w:rPr>
          <w:rFonts w:ascii="Garamond" w:hAnsi="Garamond"/>
          <w:color w:val="auto"/>
          <w:shd w:val="clear" w:color="auto" w:fill="FFFFFF"/>
          <w:lang w:eastAsia="ar-SA"/>
        </w:rPr>
        <w:t>Wykonawca zapewnia, że dostarczony sprzęt będzie:</w:t>
      </w:r>
    </w:p>
    <w:p w:rsidR="009C79F9" w:rsidRPr="009C79F9" w:rsidRDefault="009C79F9" w:rsidP="009C79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color w:val="auto"/>
          <w:lang w:eastAsia="ar-SA"/>
        </w:rPr>
      </w:pPr>
      <w:r w:rsidRPr="009C79F9">
        <w:rPr>
          <w:rFonts w:ascii="Garamond" w:hAnsi="Garamond"/>
          <w:color w:val="auto"/>
          <w:lang w:eastAsia="ar-SA"/>
        </w:rPr>
        <w:t>pochodził od jednego producenta,</w:t>
      </w:r>
    </w:p>
    <w:p w:rsidR="009C79F9" w:rsidRDefault="009C79F9" w:rsidP="009C79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color w:val="auto"/>
          <w:lang w:eastAsia="ar-SA"/>
        </w:rPr>
      </w:pPr>
      <w:r w:rsidRPr="009C79F9">
        <w:rPr>
          <w:rFonts w:ascii="Garamond" w:hAnsi="Garamond"/>
          <w:color w:val="auto"/>
          <w:lang w:eastAsia="ar-SA"/>
        </w:rPr>
        <w:t>fabrycznie nowy, nieużywany, pełnowartościowy, kompletny, sprawny technicznie</w:t>
      </w:r>
      <w:r>
        <w:rPr>
          <w:rFonts w:ascii="Garamond" w:hAnsi="Garamond"/>
          <w:color w:val="auto"/>
          <w:lang w:eastAsia="ar-SA"/>
        </w:rPr>
        <w:t>,</w:t>
      </w:r>
    </w:p>
    <w:p w:rsidR="009C79F9" w:rsidRDefault="009C79F9" w:rsidP="009C79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color w:val="auto"/>
          <w:lang w:eastAsia="ar-SA"/>
        </w:rPr>
      </w:pPr>
      <w:r>
        <w:rPr>
          <w:rFonts w:ascii="Garamond" w:hAnsi="Garamond"/>
          <w:color w:val="auto"/>
          <w:lang w:eastAsia="ar-SA"/>
        </w:rPr>
        <w:t>dostarczony w oryginalnym i nienaruszonym opakowaniu,</w:t>
      </w:r>
    </w:p>
    <w:p w:rsidR="009C79F9" w:rsidRDefault="009C79F9" w:rsidP="009C79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color w:val="auto"/>
          <w:lang w:eastAsia="ar-SA"/>
        </w:rPr>
      </w:pPr>
      <w:r>
        <w:rPr>
          <w:rFonts w:ascii="Garamond" w:hAnsi="Garamond"/>
          <w:color w:val="auto"/>
          <w:lang w:eastAsia="ar-SA"/>
        </w:rPr>
        <w:t>pozbawiony wad fizycznych i prawnych,</w:t>
      </w:r>
    </w:p>
    <w:p w:rsidR="009C79F9" w:rsidRPr="009C79F9" w:rsidRDefault="009C79F9" w:rsidP="009C79F9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color w:val="auto"/>
          <w:lang w:eastAsia="ar-SA"/>
        </w:rPr>
      </w:pPr>
      <w:r>
        <w:rPr>
          <w:rFonts w:ascii="Garamond" w:hAnsi="Garamond"/>
          <w:color w:val="auto"/>
          <w:lang w:eastAsia="ar-SA"/>
        </w:rPr>
        <w:t>dopuszczony do sprzedaży na terenie Rzeczpospolitej Polskiej.</w:t>
      </w:r>
    </w:p>
    <w:p w:rsidR="00122568" w:rsidRPr="00101102" w:rsidRDefault="00743A4C" w:rsidP="0012256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Garamond" w:eastAsia="HG Mincho Light J" w:hAnsi="Garamond" w:cs="Garamond"/>
          <w:b/>
          <w:bCs/>
          <w:color w:val="auto"/>
        </w:rPr>
      </w:pPr>
      <w:r w:rsidRPr="00101102">
        <w:rPr>
          <w:rFonts w:ascii="Garamond" w:hAnsi="Garamond"/>
          <w:color w:val="auto"/>
          <w:lang w:eastAsia="ar-SA"/>
        </w:rPr>
        <w:t>Dostarczony sprzęt będzie posiadał wymagane deklaracje CE lub równoważne oraz instrukcje obsługi w języku polskim, dostępne przez cały okres realizacji umowy on-line na stronie producenta lub Wykonawcy lub na płycie CD/DVD.</w:t>
      </w:r>
    </w:p>
    <w:p w:rsidR="00743A4C" w:rsidRPr="00101102" w:rsidRDefault="00743A4C" w:rsidP="0012256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Garamond" w:eastAsia="HG Mincho Light J" w:hAnsi="Garamond" w:cs="Garamond"/>
          <w:b/>
          <w:bCs/>
          <w:color w:val="FF0000"/>
        </w:rPr>
      </w:pPr>
      <w:r>
        <w:rPr>
          <w:rFonts w:ascii="Garamond" w:hAnsi="Garamond"/>
          <w:color w:val="auto"/>
          <w:lang w:eastAsia="ar-SA"/>
        </w:rPr>
        <w:lastRenderedPageBreak/>
        <w:t>W przypadku gdy w chwili realizacji zamówienia, produkt zaoferowany przez Wykonawcę nie będzie dostępny (np. z powodu wycofania produktu z rynku przez producenta) Zama</w:t>
      </w:r>
      <w:r w:rsidR="00FC3C73">
        <w:rPr>
          <w:rFonts w:ascii="Garamond" w:hAnsi="Garamond"/>
          <w:color w:val="auto"/>
          <w:lang w:eastAsia="ar-SA"/>
        </w:rPr>
        <w:t>w</w:t>
      </w:r>
      <w:r>
        <w:rPr>
          <w:rFonts w:ascii="Garamond" w:hAnsi="Garamond"/>
          <w:color w:val="auto"/>
          <w:lang w:eastAsia="ar-SA"/>
        </w:rPr>
        <w:t>iający dopuszcza możliwość zastąpienia tego produktu innym, równoważnym bądź produktem o lepszych parametrach od produktu zaoferowanego bez zmiany wynagrodzenia ofertowego. Zmiana wymaga akceptacji Zamawiającego.</w:t>
      </w:r>
    </w:p>
    <w:p w:rsidR="00101102" w:rsidRPr="00743A4C" w:rsidRDefault="00101102" w:rsidP="00101102">
      <w:pPr>
        <w:pStyle w:val="Akapitzlist"/>
        <w:tabs>
          <w:tab w:val="left" w:pos="284"/>
        </w:tabs>
        <w:autoSpaceDE w:val="0"/>
        <w:spacing w:line="360" w:lineRule="auto"/>
        <w:ind w:left="284"/>
        <w:jc w:val="both"/>
        <w:rPr>
          <w:rFonts w:ascii="Garamond" w:eastAsia="HG Mincho Light J" w:hAnsi="Garamond" w:cs="Garamond"/>
          <w:b/>
          <w:bCs/>
          <w:color w:val="FF0000"/>
        </w:rPr>
      </w:pPr>
    </w:p>
    <w:p w:rsidR="00743A4C" w:rsidRDefault="00122568" w:rsidP="00743A4C">
      <w:pPr>
        <w:spacing w:line="360" w:lineRule="auto"/>
        <w:jc w:val="center"/>
        <w:rPr>
          <w:rFonts w:ascii="Garamond" w:eastAsia="HG Mincho Light J" w:hAnsi="Garamond" w:cs="Garamond"/>
          <w:b/>
        </w:rPr>
      </w:pPr>
      <w:r w:rsidRPr="00007618">
        <w:rPr>
          <w:rFonts w:ascii="Garamond" w:eastAsia="HG Mincho Light J" w:hAnsi="Garamond" w:cs="Garamond"/>
          <w:b/>
        </w:rPr>
        <w:t>§</w:t>
      </w:r>
      <w:r w:rsidRPr="00007618">
        <w:rPr>
          <w:rFonts w:ascii="Garamond" w:hAnsi="Garamond" w:cs="Garamond"/>
          <w:b/>
        </w:rPr>
        <w:t xml:space="preserve"> </w:t>
      </w:r>
      <w:r w:rsidRPr="00007618">
        <w:rPr>
          <w:rFonts w:ascii="Garamond" w:eastAsia="HG Mincho Light J" w:hAnsi="Garamond" w:cs="Garamond"/>
          <w:b/>
        </w:rPr>
        <w:t>2</w:t>
      </w:r>
    </w:p>
    <w:p w:rsidR="00743A4C" w:rsidRPr="00007618" w:rsidRDefault="00743A4C" w:rsidP="00743A4C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>Termin realizacji</w:t>
      </w:r>
    </w:p>
    <w:p w:rsidR="00051B73" w:rsidRDefault="00743A4C" w:rsidP="00051B7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eastAsia="HG Mincho Light J" w:hAnsi="Garamond" w:cs="Garamond"/>
        </w:rPr>
      </w:pPr>
      <w:r w:rsidRPr="00743A4C">
        <w:rPr>
          <w:rFonts w:ascii="Garamond" w:eastAsia="HG Mincho Light J" w:hAnsi="Garamond" w:cs="Garamond"/>
        </w:rPr>
        <w:t>Wykonawca dostarczy przedmiot umowy określony w §</w:t>
      </w:r>
      <w:r>
        <w:rPr>
          <w:rFonts w:ascii="Garamond" w:eastAsia="HG Mincho Light J" w:hAnsi="Garamond" w:cs="Garamond"/>
        </w:rPr>
        <w:t>1 do lokalizacji jednostki Zamawiającego: Powiatowy Urząd Pracy w Sochaczewie przy ul. Janusza Kusocińskiego 11</w:t>
      </w:r>
    </w:p>
    <w:p w:rsidR="00051B73" w:rsidRPr="00051B73" w:rsidRDefault="00051B73" w:rsidP="00051B73">
      <w:pPr>
        <w:spacing w:line="360" w:lineRule="auto"/>
        <w:ind w:left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 xml:space="preserve">na własny koszt wraz </w:t>
      </w:r>
      <w:r w:rsidR="00FC3C73">
        <w:rPr>
          <w:rFonts w:ascii="Garamond" w:eastAsia="HG Mincho Light J" w:hAnsi="Garamond" w:cs="Garamond"/>
        </w:rPr>
        <w:t>z wniesieniem do pomieszczenia wskazanego przez Zamawiającego, łącznie z wdrożeniem, przygotowaniem do migracji danych i szkoleniem dla informatyka w zakresie obsługi do dnia 30 grudnia 2022 roku.</w:t>
      </w:r>
    </w:p>
    <w:p w:rsidR="00051B73" w:rsidRDefault="00FC3C73" w:rsidP="00051B7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Wykonawca powiadomi osobę wskazana przez Zamawiającego do kontaktów o dacie dostawy i rozpoczęcia instalacji, z co najmniej jednodniowym wyprzedzeniem.</w:t>
      </w:r>
    </w:p>
    <w:p w:rsidR="00FC3C73" w:rsidRDefault="00FC3C73" w:rsidP="00051B7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Strony zobowiązują się do wzajemnego przekazania sobie niezwłocznie wszelkich informacji mogących mieć wpływ na realizacje Umowy. Wykonawca niezwłocznie udzieli odpowiedzi w formie pisemnej na zgłaszane przez Zamawiającego uwagi dotyczące realizacji Przedmiotu Umowy, w terminie nie dłuższym niż dwa dni robocze.</w:t>
      </w:r>
    </w:p>
    <w:p w:rsidR="00FC3C73" w:rsidRDefault="00261249" w:rsidP="00051B7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Przedstawicielami Zamawiającego w zakresie realizacji niniejszej umowy jest:</w:t>
      </w:r>
    </w:p>
    <w:p w:rsidR="00261249" w:rsidRDefault="00261249" w:rsidP="00261249">
      <w:pPr>
        <w:pStyle w:val="Akapitzlist"/>
        <w:spacing w:line="360" w:lineRule="auto"/>
        <w:ind w:left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………………………………………………….</w:t>
      </w:r>
    </w:p>
    <w:p w:rsidR="00261249" w:rsidRDefault="00261249" w:rsidP="00261249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Przedstawicielem Wykonawcy jest:</w:t>
      </w:r>
    </w:p>
    <w:p w:rsidR="00261249" w:rsidRDefault="00261249" w:rsidP="00261249">
      <w:pPr>
        <w:pStyle w:val="Akapitzlist"/>
        <w:spacing w:line="360" w:lineRule="auto"/>
        <w:ind w:left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………………………………………………….</w:t>
      </w:r>
    </w:p>
    <w:p w:rsidR="00261249" w:rsidRPr="00261249" w:rsidRDefault="00261249" w:rsidP="00261249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Zmiana osób wymienionych w ust. 4 i 5 niniejszego paragrafu wymaga pisemnego powiadomienia stron umowy. Powyższa zmiana nie wymaga aneksu do umowy.</w:t>
      </w:r>
    </w:p>
    <w:p w:rsidR="00261249" w:rsidRPr="00051B73" w:rsidRDefault="00261249" w:rsidP="00261249">
      <w:pPr>
        <w:pStyle w:val="Akapitzlist"/>
        <w:spacing w:line="360" w:lineRule="auto"/>
        <w:ind w:left="284"/>
        <w:jc w:val="both"/>
        <w:rPr>
          <w:rFonts w:ascii="Garamond" w:eastAsia="HG Mincho Light J" w:hAnsi="Garamond" w:cs="Garamond"/>
        </w:rPr>
      </w:pPr>
    </w:p>
    <w:p w:rsidR="00743A4C" w:rsidRPr="00743A4C" w:rsidRDefault="00743A4C" w:rsidP="00743A4C">
      <w:pPr>
        <w:spacing w:line="360" w:lineRule="auto"/>
        <w:jc w:val="center"/>
        <w:rPr>
          <w:rFonts w:ascii="Garamond" w:eastAsia="HG Mincho Light J" w:hAnsi="Garamond" w:cs="Garamond"/>
          <w:b/>
        </w:rPr>
      </w:pPr>
      <w:r>
        <w:rPr>
          <w:rFonts w:ascii="Garamond" w:hAnsi="Garamond" w:cs="Garamond"/>
          <w:b/>
          <w:color w:val="auto"/>
        </w:rPr>
        <w:t>§ 3</w:t>
      </w:r>
    </w:p>
    <w:p w:rsidR="00122568" w:rsidRPr="00007618" w:rsidRDefault="00122568" w:rsidP="00122568">
      <w:pPr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eastAsia="HG Mincho Light J" w:hAnsi="Garamond" w:cs="Garamond"/>
          <w:b/>
        </w:rPr>
        <w:t>Wartość</w:t>
      </w:r>
      <w:r w:rsidRPr="00007618">
        <w:rPr>
          <w:rFonts w:ascii="Garamond" w:hAnsi="Garamond" w:cs="Garamond"/>
          <w:b/>
        </w:rPr>
        <w:t xml:space="preserve"> </w:t>
      </w:r>
      <w:r w:rsidRPr="00007618">
        <w:rPr>
          <w:rFonts w:ascii="Garamond" w:eastAsia="HG Mincho Light J" w:hAnsi="Garamond" w:cs="Garamond"/>
          <w:b/>
        </w:rPr>
        <w:t>Zamówienia</w:t>
      </w:r>
      <w:r w:rsidR="00007C02">
        <w:rPr>
          <w:rFonts w:ascii="Garamond" w:eastAsia="HG Mincho Light J" w:hAnsi="Garamond" w:cs="Garamond"/>
          <w:b/>
        </w:rPr>
        <w:t xml:space="preserve"> i warunki płatności</w:t>
      </w:r>
    </w:p>
    <w:p w:rsidR="00122568" w:rsidRPr="00007618" w:rsidRDefault="00122568" w:rsidP="00261249">
      <w:pPr>
        <w:widowControl/>
        <w:numPr>
          <w:ilvl w:val="0"/>
          <w:numId w:val="11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007618">
        <w:rPr>
          <w:rFonts w:ascii="Garamond" w:hAnsi="Garamond" w:cs="Garamond"/>
          <w:color w:val="auto"/>
        </w:rPr>
        <w:t xml:space="preserve">Za </w:t>
      </w:r>
      <w:r w:rsidR="00261249">
        <w:rPr>
          <w:rFonts w:ascii="Garamond" w:hAnsi="Garamond" w:cs="Garamond"/>
          <w:color w:val="auto"/>
        </w:rPr>
        <w:t>cały prawidłowo zrealizowany przedmiot umowy określony</w:t>
      </w:r>
      <w:r w:rsidRPr="00007618">
        <w:rPr>
          <w:rFonts w:ascii="Garamond" w:hAnsi="Garamond" w:cs="Garamond"/>
          <w:color w:val="auto"/>
        </w:rPr>
        <w:t xml:space="preserve"> w § 1 strony ustalają </w:t>
      </w:r>
      <w:r w:rsidR="00261249">
        <w:rPr>
          <w:rFonts w:ascii="Garamond" w:hAnsi="Garamond" w:cs="Garamond"/>
          <w:color w:val="auto"/>
        </w:rPr>
        <w:t xml:space="preserve">jednorazowe </w:t>
      </w:r>
      <w:r w:rsidRPr="00007618">
        <w:rPr>
          <w:rFonts w:ascii="Garamond" w:hAnsi="Garamond" w:cs="Garamond"/>
          <w:color w:val="auto"/>
        </w:rPr>
        <w:t>wynagrodzenie ryczałtowe (zgodnie ze złożoną ofertą)w kwocie netto:</w:t>
      </w:r>
      <w:r w:rsidR="00190612">
        <w:rPr>
          <w:rFonts w:ascii="Garamond" w:hAnsi="Garamond" w:cs="Garamond"/>
          <w:color w:val="auto"/>
        </w:rPr>
        <w:t xml:space="preserve"> </w:t>
      </w:r>
      <w:r w:rsidR="00976F61">
        <w:rPr>
          <w:rFonts w:ascii="Garamond" w:hAnsi="Garamond" w:cs="Garamond"/>
          <w:color w:val="auto"/>
        </w:rPr>
        <w:t>………………………………</w:t>
      </w:r>
      <w:r w:rsidR="00190612">
        <w:rPr>
          <w:rFonts w:ascii="Garamond" w:hAnsi="Garamond" w:cs="Garamond"/>
          <w:color w:val="auto"/>
        </w:rPr>
        <w:t xml:space="preserve"> </w:t>
      </w:r>
      <w:r w:rsidRPr="00007618">
        <w:rPr>
          <w:rFonts w:ascii="Garamond" w:hAnsi="Garamond" w:cs="Garamond"/>
          <w:color w:val="auto"/>
        </w:rPr>
        <w:t>zł</w:t>
      </w:r>
    </w:p>
    <w:p w:rsidR="00122568" w:rsidRPr="00007618" w:rsidRDefault="00122568" w:rsidP="00261249">
      <w:pPr>
        <w:widowControl/>
        <w:spacing w:line="360" w:lineRule="auto"/>
        <w:ind w:left="284"/>
        <w:jc w:val="both"/>
        <w:rPr>
          <w:rFonts w:ascii="Garamond" w:hAnsi="Garamond"/>
        </w:rPr>
      </w:pPr>
      <w:r w:rsidRPr="00007618">
        <w:rPr>
          <w:rFonts w:ascii="Garamond" w:hAnsi="Garamond" w:cs="Garamond"/>
          <w:color w:val="auto"/>
        </w:rPr>
        <w:t>(słown</w:t>
      </w:r>
      <w:r w:rsidR="00190612">
        <w:rPr>
          <w:rFonts w:ascii="Garamond" w:hAnsi="Garamond" w:cs="Garamond"/>
          <w:color w:val="auto"/>
        </w:rPr>
        <w:t>ie</w:t>
      </w:r>
      <w:r w:rsidR="00976F61">
        <w:rPr>
          <w:rFonts w:ascii="Garamond" w:hAnsi="Garamond" w:cs="Garamond"/>
          <w:color w:val="auto"/>
        </w:rPr>
        <w:t>……………………………………………………………</w:t>
      </w:r>
      <w:r w:rsidR="00261249">
        <w:rPr>
          <w:rFonts w:ascii="Garamond" w:hAnsi="Garamond" w:cs="Garamond"/>
          <w:color w:val="auto"/>
        </w:rPr>
        <w:t>…………………………</w:t>
      </w:r>
      <w:r w:rsidR="00976F61">
        <w:rPr>
          <w:rFonts w:ascii="Garamond" w:hAnsi="Garamond" w:cs="Garamond"/>
          <w:color w:val="auto"/>
        </w:rPr>
        <w:t>………</w:t>
      </w:r>
      <w:r w:rsidRPr="00007618">
        <w:rPr>
          <w:rFonts w:ascii="Garamond" w:hAnsi="Garamond" w:cs="Garamond"/>
          <w:color w:val="auto"/>
        </w:rPr>
        <w:t xml:space="preserve"> ).</w:t>
      </w:r>
    </w:p>
    <w:p w:rsidR="00122568" w:rsidRPr="00007618" w:rsidRDefault="00122568" w:rsidP="00261249">
      <w:pPr>
        <w:widowControl/>
        <w:tabs>
          <w:tab w:val="left" w:pos="284"/>
        </w:tabs>
        <w:spacing w:line="360" w:lineRule="auto"/>
        <w:ind w:left="284"/>
        <w:jc w:val="both"/>
        <w:rPr>
          <w:rFonts w:ascii="Garamond" w:hAnsi="Garamond" w:cs="Garamond"/>
          <w:color w:val="auto"/>
        </w:rPr>
      </w:pPr>
      <w:r w:rsidRPr="00007618">
        <w:rPr>
          <w:rFonts w:ascii="Garamond" w:hAnsi="Garamond" w:cs="Garamond"/>
          <w:color w:val="auto"/>
        </w:rPr>
        <w:t>Cena netto + 23 % podatku VAT = w kwocie brutto:</w:t>
      </w:r>
      <w:r w:rsidR="00190612">
        <w:rPr>
          <w:rFonts w:ascii="Garamond" w:hAnsi="Garamond" w:cs="Garamond"/>
          <w:color w:val="auto"/>
        </w:rPr>
        <w:t xml:space="preserve"> </w:t>
      </w:r>
      <w:r w:rsidR="00976F61" w:rsidRPr="00976F61">
        <w:rPr>
          <w:rFonts w:ascii="Garamond" w:hAnsi="Garamond" w:cs="Garamond"/>
          <w:color w:val="auto"/>
        </w:rPr>
        <w:t>…………</w:t>
      </w:r>
      <w:r w:rsidR="00261249">
        <w:rPr>
          <w:rFonts w:ascii="Garamond" w:hAnsi="Garamond" w:cs="Garamond"/>
          <w:color w:val="auto"/>
        </w:rPr>
        <w:t>………………………</w:t>
      </w:r>
      <w:r w:rsidR="00976F61" w:rsidRPr="00976F61">
        <w:rPr>
          <w:rFonts w:ascii="Garamond" w:hAnsi="Garamond" w:cs="Garamond"/>
          <w:color w:val="auto"/>
        </w:rPr>
        <w:t>……………</w:t>
      </w:r>
      <w:r w:rsidRPr="00976F61">
        <w:rPr>
          <w:rFonts w:ascii="Garamond" w:hAnsi="Garamond" w:cs="Garamond"/>
          <w:color w:val="auto"/>
        </w:rPr>
        <w:t xml:space="preserve"> zł</w:t>
      </w:r>
      <w:r w:rsidRPr="00007618">
        <w:rPr>
          <w:rFonts w:ascii="Garamond" w:hAnsi="Garamond" w:cs="Garamond"/>
          <w:color w:val="auto"/>
        </w:rPr>
        <w:t xml:space="preserve"> </w:t>
      </w:r>
    </w:p>
    <w:p w:rsidR="00122568" w:rsidRPr="00007618" w:rsidRDefault="00122568" w:rsidP="00261249">
      <w:pPr>
        <w:widowControl/>
        <w:tabs>
          <w:tab w:val="left" w:pos="284"/>
        </w:tabs>
        <w:spacing w:line="360" w:lineRule="auto"/>
        <w:ind w:left="284"/>
        <w:jc w:val="both"/>
        <w:rPr>
          <w:rFonts w:ascii="Garamond" w:hAnsi="Garamond"/>
        </w:rPr>
      </w:pPr>
      <w:r w:rsidRPr="00007618">
        <w:rPr>
          <w:rFonts w:ascii="Garamond" w:hAnsi="Garamond" w:cs="Garamond"/>
          <w:color w:val="auto"/>
        </w:rPr>
        <w:t xml:space="preserve">(słownie: </w:t>
      </w:r>
      <w:r w:rsidR="00976F61">
        <w:rPr>
          <w:rFonts w:ascii="Garamond" w:hAnsi="Garamond" w:cs="Garamond"/>
          <w:color w:val="auto"/>
        </w:rPr>
        <w:t>…………………………………………</w:t>
      </w:r>
      <w:r w:rsidR="00261249">
        <w:rPr>
          <w:rFonts w:ascii="Garamond" w:hAnsi="Garamond" w:cs="Garamond"/>
          <w:color w:val="auto"/>
        </w:rPr>
        <w:t>……………………………………………</w:t>
      </w:r>
      <w:r w:rsidR="00976F61">
        <w:rPr>
          <w:rFonts w:ascii="Garamond" w:hAnsi="Garamond" w:cs="Garamond"/>
          <w:color w:val="auto"/>
        </w:rPr>
        <w:t>…….</w:t>
      </w:r>
      <w:r w:rsidRPr="00007618">
        <w:rPr>
          <w:rFonts w:ascii="Garamond" w:hAnsi="Garamond" w:cs="Garamond"/>
          <w:color w:val="auto"/>
        </w:rPr>
        <w:t xml:space="preserve"> ).</w:t>
      </w:r>
    </w:p>
    <w:p w:rsidR="00746422" w:rsidRPr="00746422" w:rsidRDefault="00746422" w:rsidP="00261249">
      <w:pPr>
        <w:widowControl/>
        <w:numPr>
          <w:ilvl w:val="0"/>
          <w:numId w:val="11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Podana wartość wynagrodzenia zawiera w sobie wszelkie koszty związane z realizacją przedmiotu umowy.</w:t>
      </w:r>
    </w:p>
    <w:p w:rsidR="00746422" w:rsidRPr="00746422" w:rsidRDefault="00746422" w:rsidP="00261249">
      <w:pPr>
        <w:widowControl/>
        <w:numPr>
          <w:ilvl w:val="0"/>
          <w:numId w:val="11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Kwota podana w ust. 1 niniejszego paragrafu nie może ulec zwiększeniu.</w:t>
      </w:r>
    </w:p>
    <w:p w:rsidR="00746422" w:rsidRPr="00007C02" w:rsidRDefault="00746422" w:rsidP="00261249">
      <w:pPr>
        <w:widowControl/>
        <w:numPr>
          <w:ilvl w:val="0"/>
          <w:numId w:val="11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lastRenderedPageBreak/>
        <w:t>Wykonawca zobowią</w:t>
      </w:r>
      <w:r w:rsidR="00007C02">
        <w:rPr>
          <w:rFonts w:ascii="Garamond" w:hAnsi="Garamond" w:cs="Garamond"/>
          <w:color w:val="auto"/>
        </w:rPr>
        <w:t>z</w:t>
      </w:r>
      <w:r>
        <w:rPr>
          <w:rFonts w:ascii="Garamond" w:hAnsi="Garamond" w:cs="Garamond"/>
          <w:color w:val="auto"/>
        </w:rPr>
        <w:t>any jest do dostarczenia oryginału faktury VAT najpóźniej</w:t>
      </w:r>
      <w:r w:rsidR="00007C02">
        <w:rPr>
          <w:rFonts w:ascii="Garamond" w:hAnsi="Garamond" w:cs="Garamond"/>
          <w:color w:val="auto"/>
        </w:rPr>
        <w:t xml:space="preserve"> w dniu 30 grudnia 2022 roku. Zamawiający dopuszcza możliwość przesłania faktury VAT na adres poczty elektronicznej: </w:t>
      </w:r>
      <w:hyperlink r:id="rId7" w:history="1">
        <w:r w:rsidR="00007C02" w:rsidRPr="00BB738C">
          <w:rPr>
            <w:rStyle w:val="Hipercze"/>
            <w:rFonts w:ascii="Garamond" w:hAnsi="Garamond" w:cs="Garamond"/>
          </w:rPr>
          <w:t>sekretariat@sochaczew.praca.gov.pl</w:t>
        </w:r>
      </w:hyperlink>
    </w:p>
    <w:p w:rsidR="00007C02" w:rsidRPr="00007C02" w:rsidRDefault="00007C02" w:rsidP="00007C02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Garamond" w:hAnsi="Garamond"/>
          <w:b/>
        </w:rPr>
      </w:pPr>
      <w:r w:rsidRPr="00007C02">
        <w:rPr>
          <w:rFonts w:ascii="Garamond" w:hAnsi="Garamond"/>
        </w:rPr>
        <w:t xml:space="preserve">Wykonawca zobowiązany jest do wystawienia faktury VAT na: </w:t>
      </w:r>
      <w:r w:rsidRPr="00007C02">
        <w:rPr>
          <w:rFonts w:ascii="Garamond" w:hAnsi="Garamond"/>
          <w:b/>
        </w:rPr>
        <w:t xml:space="preserve">Powiatowy Urząd Pracy </w:t>
      </w:r>
      <w:r w:rsidRPr="00007C02">
        <w:rPr>
          <w:rFonts w:ascii="Garamond" w:hAnsi="Garamond"/>
          <w:b/>
        </w:rPr>
        <w:br/>
        <w:t xml:space="preserve">w Sochaczewie, ul. Kusocińskiego 11, 96-500 Sochaczew, NIP 8371017418, REGON 016184192. </w:t>
      </w:r>
    </w:p>
    <w:p w:rsidR="00007C02" w:rsidRPr="00007C02" w:rsidRDefault="00007C02" w:rsidP="00007C02">
      <w:pPr>
        <w:widowControl/>
        <w:numPr>
          <w:ilvl w:val="0"/>
          <w:numId w:val="11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Za dzień zapłaty uznaje się datę obciążenia na rachunku bankowym Zamawiającego.</w:t>
      </w:r>
    </w:p>
    <w:p w:rsidR="00122568" w:rsidRPr="00007C02" w:rsidRDefault="00007C02" w:rsidP="00007C02">
      <w:pPr>
        <w:widowControl/>
        <w:numPr>
          <w:ilvl w:val="0"/>
          <w:numId w:val="11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Zapłata będzie płatna przelewem na konto Wykonawcy podane na fakturze VAT.</w:t>
      </w:r>
    </w:p>
    <w:p w:rsidR="00122568" w:rsidRDefault="00122568" w:rsidP="00593CCB">
      <w:pPr>
        <w:widowControl/>
        <w:spacing w:line="360" w:lineRule="auto"/>
        <w:rPr>
          <w:rFonts w:ascii="Garamond" w:hAnsi="Garamond" w:cs="Garamond"/>
          <w:b/>
          <w:color w:val="auto"/>
        </w:rPr>
      </w:pPr>
    </w:p>
    <w:p w:rsidR="00122568" w:rsidRPr="00007618" w:rsidRDefault="00593CCB" w:rsidP="00122568">
      <w:pPr>
        <w:widowControl/>
        <w:spacing w:line="360" w:lineRule="auto"/>
        <w:jc w:val="center"/>
        <w:rPr>
          <w:rFonts w:ascii="Garamond" w:hAnsi="Garamond"/>
        </w:rPr>
      </w:pPr>
      <w:r>
        <w:rPr>
          <w:rFonts w:ascii="Garamond" w:hAnsi="Garamond" w:cs="Garamond"/>
          <w:b/>
          <w:color w:val="auto"/>
        </w:rPr>
        <w:t>§ 4</w:t>
      </w:r>
    </w:p>
    <w:p w:rsidR="00122568" w:rsidRPr="00007618" w:rsidRDefault="00593CCB" w:rsidP="00122568">
      <w:pPr>
        <w:widowControl/>
        <w:spacing w:line="360" w:lineRule="auto"/>
        <w:jc w:val="center"/>
        <w:rPr>
          <w:rFonts w:ascii="Garamond" w:hAnsi="Garamond"/>
        </w:rPr>
      </w:pPr>
      <w:r>
        <w:rPr>
          <w:rFonts w:ascii="Garamond" w:hAnsi="Garamond" w:cs="Garamond"/>
          <w:b/>
          <w:color w:val="auto"/>
        </w:rPr>
        <w:t>Gwarancja</w:t>
      </w:r>
    </w:p>
    <w:p w:rsidR="00122568" w:rsidRPr="00007618" w:rsidRDefault="00122568" w:rsidP="00C00A12">
      <w:p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007618">
        <w:rPr>
          <w:rFonts w:ascii="Garamond" w:hAnsi="Garamond"/>
        </w:rPr>
        <w:t xml:space="preserve">1. </w:t>
      </w:r>
      <w:r w:rsidR="00190612">
        <w:rPr>
          <w:rFonts w:ascii="Garamond" w:hAnsi="Garamond"/>
        </w:rPr>
        <w:tab/>
      </w:r>
      <w:r w:rsidR="00593CCB">
        <w:rPr>
          <w:rFonts w:ascii="Garamond" w:hAnsi="Garamond"/>
        </w:rPr>
        <w:t xml:space="preserve">Wykonawca udziela ……… miesięcy gwarancji na dostarczony przedmiot zamówienia od dnia podpisania przez strony protokołu odbioru. </w:t>
      </w:r>
    </w:p>
    <w:p w:rsidR="00122568" w:rsidRDefault="00122568" w:rsidP="00C00A12">
      <w:pPr>
        <w:spacing w:line="360" w:lineRule="auto"/>
        <w:ind w:left="284" w:hanging="284"/>
        <w:jc w:val="both"/>
        <w:rPr>
          <w:rFonts w:ascii="Garamond" w:hAnsi="Garamond"/>
        </w:rPr>
      </w:pPr>
      <w:r w:rsidRPr="00007618">
        <w:rPr>
          <w:rFonts w:ascii="Garamond" w:hAnsi="Garamond"/>
        </w:rPr>
        <w:t xml:space="preserve">2. </w:t>
      </w:r>
      <w:r w:rsidR="00190612">
        <w:rPr>
          <w:rFonts w:ascii="Garamond" w:hAnsi="Garamond"/>
        </w:rPr>
        <w:tab/>
      </w:r>
      <w:r w:rsidR="00593CCB">
        <w:rPr>
          <w:rFonts w:ascii="Garamond" w:hAnsi="Garamond"/>
        </w:rPr>
        <w:t>Gwarancja musi być świadczona przez producenta lub autoryzowany przez niego serwis lub osoby</w:t>
      </w:r>
      <w:r w:rsidR="00C00A12">
        <w:rPr>
          <w:rFonts w:ascii="Garamond" w:hAnsi="Garamond"/>
        </w:rPr>
        <w:t>.</w:t>
      </w:r>
    </w:p>
    <w:p w:rsidR="00190612" w:rsidRPr="00007618" w:rsidRDefault="00190612" w:rsidP="00C00A12">
      <w:pPr>
        <w:widowControl/>
        <w:tabs>
          <w:tab w:val="left" w:pos="1134"/>
        </w:tabs>
        <w:spacing w:line="360" w:lineRule="auto"/>
        <w:jc w:val="both"/>
        <w:rPr>
          <w:rFonts w:ascii="Garamond" w:hAnsi="Garamond"/>
        </w:rPr>
      </w:pP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color w:val="auto"/>
        </w:rPr>
        <w:t xml:space="preserve">§ </w:t>
      </w:r>
      <w:r w:rsidR="00C00A12">
        <w:rPr>
          <w:rFonts w:ascii="Garamond" w:hAnsi="Garamond" w:cs="Garamond"/>
          <w:b/>
          <w:color w:val="auto"/>
        </w:rPr>
        <w:t>5</w:t>
      </w:r>
    </w:p>
    <w:p w:rsidR="00122568" w:rsidRPr="0012256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>Kary Umowne</w:t>
      </w:r>
    </w:p>
    <w:p w:rsidR="00C00A12" w:rsidRPr="00C00A12" w:rsidRDefault="00C00A12" w:rsidP="00C00A12">
      <w:pPr>
        <w:widowControl/>
        <w:numPr>
          <w:ilvl w:val="0"/>
          <w:numId w:val="9"/>
        </w:numPr>
        <w:tabs>
          <w:tab w:val="left" w:pos="284"/>
          <w:tab w:val="num" w:pos="108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Wykonawca ponosi wobec Zamawiającego odpowiedzialności z tytułu niewykonania lub nienależytego wykonania umowy.</w:t>
      </w:r>
    </w:p>
    <w:p w:rsidR="00691F01" w:rsidRPr="00691F01" w:rsidRDefault="00691F01" w:rsidP="00C00A12">
      <w:pPr>
        <w:widowControl/>
        <w:numPr>
          <w:ilvl w:val="0"/>
          <w:numId w:val="9"/>
        </w:numPr>
        <w:tabs>
          <w:tab w:val="left" w:pos="284"/>
          <w:tab w:val="num" w:pos="108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Strony ustalają, że Wykonawca zapłaci Zamawiającemu Kary umowne z następujących tytułów:</w:t>
      </w:r>
    </w:p>
    <w:p w:rsidR="00691F01" w:rsidRDefault="00691F01" w:rsidP="00691F01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opóźnienia Wykonawcy w realizacji przedmiotu umowy, o którym mowa w §2, Wykonawca zapłaci Zamawiającemu karę umowną w wysokości 2% wartości umowy za każdy dzień opóźnienia ponad termin wskazany przez Zamawiającego.</w:t>
      </w:r>
    </w:p>
    <w:p w:rsidR="00691F01" w:rsidRPr="00691F01" w:rsidRDefault="00691F01" w:rsidP="00691F01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opóźnienia Wykonawcy w wykonaniu zobowiązań wynikających z przedmiotu niniejszej umowy Zamawiający może odstąpić w całości lub części od niniejszej umowy bez </w:t>
      </w:r>
      <w:r w:rsidR="00144216">
        <w:rPr>
          <w:rFonts w:ascii="Garamond" w:hAnsi="Garamond"/>
        </w:rPr>
        <w:t>wypowiedzenia oraz zażądać od Wykonawcy zapłaty kary umownej w wysokości 5% wartości przedmiotu umowy.</w:t>
      </w:r>
    </w:p>
    <w:p w:rsidR="00144216" w:rsidRPr="00144216" w:rsidRDefault="00122568" w:rsidP="00144216">
      <w:pPr>
        <w:widowControl/>
        <w:numPr>
          <w:ilvl w:val="0"/>
          <w:numId w:val="9"/>
        </w:numPr>
        <w:tabs>
          <w:tab w:val="left" w:pos="284"/>
          <w:tab w:val="num" w:pos="108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007618">
        <w:rPr>
          <w:rFonts w:ascii="Garamond" w:hAnsi="Garamond" w:cs="Garamond"/>
          <w:color w:val="auto"/>
        </w:rPr>
        <w:t xml:space="preserve">Kary </w:t>
      </w:r>
      <w:r w:rsidR="00144216">
        <w:rPr>
          <w:rFonts w:ascii="Garamond" w:hAnsi="Garamond" w:cs="Garamond"/>
          <w:color w:val="auto"/>
        </w:rPr>
        <w:t>umowne będą płatne w terminie 14 dni kalendarzowych od daty otrzymania wezwania do zapłaty. Dopuszcza się potrącenia kar umownych z faktury.</w:t>
      </w:r>
    </w:p>
    <w:p w:rsidR="00122568" w:rsidRPr="00007618" w:rsidRDefault="00144216" w:rsidP="00144216">
      <w:pPr>
        <w:widowControl/>
        <w:numPr>
          <w:ilvl w:val="0"/>
          <w:numId w:val="9"/>
        </w:numPr>
        <w:tabs>
          <w:tab w:val="left" w:pos="284"/>
          <w:tab w:val="num" w:pos="108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Niezależnie od kar umownych określonych w umowie, Stronom przysługuje prawo dochodzenia odszkodowania na zasadach ogólnych zgodnie z Kodeksem cywilnym, jeżeli poniesiona szkoda przekroczy wysokość zastrzeżonych kar umownych.</w:t>
      </w:r>
    </w:p>
    <w:p w:rsidR="001F74C0" w:rsidRDefault="00144216" w:rsidP="00144216">
      <w:pPr>
        <w:widowControl/>
        <w:numPr>
          <w:ilvl w:val="0"/>
          <w:numId w:val="9"/>
        </w:numPr>
        <w:tabs>
          <w:tab w:val="left" w:pos="284"/>
          <w:tab w:val="num" w:pos="108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Garamond"/>
          <w:color w:val="auto"/>
        </w:rPr>
        <w:t>W przypadku, gdy w okresie gwarancji ujawnią się wady nienadające się do usunięcia Wykonawca zobowiązany jest wymienić uszkodzony sprzęt na inny od wad, w terminie 14 dni pod rygorem wymiany urządzenia przez Zamawiającego we własnym zakresie na koszt Wykonawcy.</w:t>
      </w:r>
    </w:p>
    <w:p w:rsidR="00144216" w:rsidRPr="00144216" w:rsidRDefault="00144216" w:rsidP="00144216">
      <w:pPr>
        <w:widowControl/>
        <w:tabs>
          <w:tab w:val="left" w:pos="567"/>
        </w:tabs>
        <w:spacing w:line="360" w:lineRule="auto"/>
        <w:ind w:left="567"/>
        <w:jc w:val="both"/>
        <w:rPr>
          <w:rFonts w:ascii="Garamond" w:hAnsi="Garamond"/>
        </w:rPr>
      </w:pPr>
    </w:p>
    <w:p w:rsidR="00122568" w:rsidRPr="00007618" w:rsidRDefault="00101102" w:rsidP="00122568">
      <w:pPr>
        <w:widowControl/>
        <w:spacing w:line="360" w:lineRule="auto"/>
        <w:jc w:val="center"/>
        <w:rPr>
          <w:rFonts w:ascii="Garamond" w:hAnsi="Garamond"/>
        </w:rPr>
      </w:pPr>
      <w:r>
        <w:rPr>
          <w:rFonts w:ascii="Garamond" w:hAnsi="Garamond" w:cs="Garamond"/>
          <w:b/>
          <w:color w:val="auto"/>
        </w:rPr>
        <w:t>§ 6</w:t>
      </w:r>
    </w:p>
    <w:p w:rsidR="00122568" w:rsidRPr="00007618" w:rsidRDefault="00122568" w:rsidP="00144216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>Odstąpienie od umowy</w:t>
      </w:r>
    </w:p>
    <w:p w:rsidR="00122568" w:rsidRPr="00007618" w:rsidRDefault="00122568" w:rsidP="00144216">
      <w:pPr>
        <w:widowControl/>
        <w:numPr>
          <w:ilvl w:val="7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007618">
        <w:rPr>
          <w:rFonts w:ascii="Garamond" w:eastAsia="Garamond" w:hAnsi="Garamond" w:cs="Garamond"/>
          <w:color w:val="auto"/>
        </w:rPr>
        <w:lastRenderedPageBreak/>
        <w:t xml:space="preserve"> </w:t>
      </w:r>
      <w:r w:rsidRPr="00007618">
        <w:rPr>
          <w:rFonts w:ascii="Garamond" w:hAnsi="Garamond" w:cs="Garamond"/>
          <w:color w:val="auto"/>
        </w:rPr>
        <w:tab/>
        <w:t>Zamawiającemu przysługuje prawo odstąpienia od umowy w przypadku, gdy:</w:t>
      </w:r>
    </w:p>
    <w:p w:rsidR="001F74C0" w:rsidRDefault="00144216" w:rsidP="00C00A12">
      <w:pPr>
        <w:widowControl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Wystąpienia istotnej zmiany okoliczności powodującej, że wykonanie umowy nie leży w interesie publicznym, czego nie można było przewidzieć w chwili zawarcia umowy. Wykonawca zaś może żądać wyłącznie wynagrodzenia należnego z tytułu wykonania części umowy,</w:t>
      </w:r>
    </w:p>
    <w:p w:rsidR="00144216" w:rsidRDefault="00A3322C" w:rsidP="00C00A12">
      <w:pPr>
        <w:widowControl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144216">
        <w:rPr>
          <w:rFonts w:ascii="Garamond" w:hAnsi="Garamond"/>
        </w:rPr>
        <w:t>późnień</w:t>
      </w:r>
      <w:r>
        <w:rPr>
          <w:rFonts w:ascii="Garamond" w:hAnsi="Garamond"/>
        </w:rPr>
        <w:t xml:space="preserve"> w wykonaniu przez Wykonawcę obowiązków wynikających z niniejszej umowy bez uzasadnionej przyczyny oraz nie kontynuowania ich pomimo pisemnego wezwania przez Zamawiającego,</w:t>
      </w:r>
    </w:p>
    <w:p w:rsidR="00A3322C" w:rsidRDefault="00A3322C" w:rsidP="00C00A12">
      <w:pPr>
        <w:widowControl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rażącego naruszenia uregulowań niniejszej Umowy Zamawiający zastrzega sobie możliwość natychmiastowego odstąpienia od Umowy z winy Wykonawcy.</w:t>
      </w:r>
    </w:p>
    <w:p w:rsidR="00122568" w:rsidRDefault="00A3322C" w:rsidP="00122568">
      <w:pPr>
        <w:pStyle w:val="Akapitzlist"/>
        <w:widowControl/>
        <w:numPr>
          <w:ilvl w:val="0"/>
          <w:numId w:val="16"/>
        </w:numPr>
        <w:tabs>
          <w:tab w:val="left" w:pos="709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Odstąpienie od umowy powinno nastąpić w formie pisemnej pod rygorem nieważności i powinno zawierać uzasadnienie.</w:t>
      </w:r>
    </w:p>
    <w:p w:rsidR="00A3322C" w:rsidRPr="00A3322C" w:rsidRDefault="00A3322C" w:rsidP="00A3322C">
      <w:pPr>
        <w:pStyle w:val="Akapitzlist"/>
        <w:widowControl/>
        <w:tabs>
          <w:tab w:val="left" w:pos="709"/>
        </w:tabs>
        <w:spacing w:line="360" w:lineRule="auto"/>
        <w:ind w:left="284"/>
        <w:jc w:val="both"/>
        <w:rPr>
          <w:rFonts w:ascii="Garamond" w:hAnsi="Garamond"/>
        </w:rPr>
      </w:pP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>§</w:t>
      </w:r>
      <w:r w:rsidR="00101102">
        <w:rPr>
          <w:rFonts w:ascii="Garamond" w:hAnsi="Garamond" w:cs="Garamond"/>
          <w:b/>
          <w:color w:val="auto"/>
        </w:rPr>
        <w:t>7</w:t>
      </w:r>
    </w:p>
    <w:p w:rsidR="00122568" w:rsidRPr="00007618" w:rsidRDefault="00122568" w:rsidP="00122568">
      <w:pPr>
        <w:widowControl/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color w:val="auto"/>
        </w:rPr>
        <w:t>Rozstrzyganie sporów</w:t>
      </w:r>
    </w:p>
    <w:p w:rsidR="00A3322C" w:rsidRDefault="00A3322C" w:rsidP="00A3322C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Garamond"/>
          <w:color w:val="auto"/>
        </w:rPr>
      </w:pPr>
      <w:r w:rsidRPr="00A3322C">
        <w:rPr>
          <w:rFonts w:ascii="Garamond" w:hAnsi="Garamond" w:cs="Garamond"/>
          <w:color w:val="auto"/>
        </w:rPr>
        <w:t>Wszelkie zmiany i uzupełnienia niniejszej umowy wymagają formy pisemnej pod rygorem nieważności.</w:t>
      </w:r>
    </w:p>
    <w:p w:rsidR="00A3322C" w:rsidRDefault="00A3322C" w:rsidP="00A3322C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>W sprawach nieuregulowanych niniejsza umową będą miały zastosowanie przepisy kodeksu cywilnego, kodeksu postępowania cywilnego oraz inne przepisy mające związek z przedmiotem umowy.</w:t>
      </w:r>
    </w:p>
    <w:p w:rsidR="00122568" w:rsidRPr="00A3322C" w:rsidRDefault="00122568" w:rsidP="00A3322C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Garamond"/>
          <w:color w:val="auto"/>
        </w:rPr>
      </w:pPr>
      <w:r w:rsidRPr="00A3322C">
        <w:rPr>
          <w:rFonts w:ascii="Garamond" w:hAnsi="Garamond" w:cs="Garamond"/>
          <w:color w:val="auto"/>
        </w:rPr>
        <w:t>Wszystkie problemy i spory wynikające z Umowy dla których strony nie znajdą polubownego rozwiązania będą rozstrzygane przez Sąd miejscowo właściwy dla Zamawiającego.</w:t>
      </w:r>
    </w:p>
    <w:p w:rsidR="001F74C0" w:rsidRPr="001F74C0" w:rsidRDefault="001F74C0" w:rsidP="00A3322C">
      <w:pPr>
        <w:widowControl/>
        <w:tabs>
          <w:tab w:val="left" w:pos="567"/>
        </w:tabs>
        <w:spacing w:line="360" w:lineRule="auto"/>
        <w:jc w:val="both"/>
        <w:rPr>
          <w:rFonts w:ascii="Garamond" w:hAnsi="Garamond"/>
        </w:rPr>
      </w:pPr>
    </w:p>
    <w:p w:rsidR="00122568" w:rsidRPr="00007618" w:rsidRDefault="00122568" w:rsidP="00122568">
      <w:pPr>
        <w:spacing w:line="360" w:lineRule="auto"/>
        <w:jc w:val="center"/>
        <w:rPr>
          <w:rFonts w:ascii="Garamond" w:eastAsia="HG Mincho Light J" w:hAnsi="Garamond" w:cs="Garamond"/>
          <w:b/>
        </w:rPr>
      </w:pPr>
      <w:r w:rsidRPr="00007618">
        <w:rPr>
          <w:rFonts w:ascii="Garamond" w:eastAsia="HG Mincho Light J" w:hAnsi="Garamond" w:cs="Garamond"/>
          <w:b/>
        </w:rPr>
        <w:t>§</w:t>
      </w:r>
      <w:r w:rsidRPr="00007618">
        <w:rPr>
          <w:rFonts w:ascii="Garamond" w:hAnsi="Garamond" w:cs="Garamond"/>
          <w:b/>
        </w:rPr>
        <w:t xml:space="preserve"> </w:t>
      </w:r>
      <w:r w:rsidR="00101102">
        <w:rPr>
          <w:rFonts w:ascii="Garamond" w:eastAsia="HG Mincho Light J" w:hAnsi="Garamond" w:cs="Garamond"/>
          <w:b/>
        </w:rPr>
        <w:t>8</w:t>
      </w:r>
    </w:p>
    <w:p w:rsidR="00122568" w:rsidRPr="00007618" w:rsidRDefault="00122568" w:rsidP="00122568">
      <w:pPr>
        <w:spacing w:line="360" w:lineRule="auto"/>
        <w:jc w:val="center"/>
        <w:rPr>
          <w:rFonts w:ascii="Garamond" w:hAnsi="Garamond"/>
        </w:rPr>
      </w:pPr>
      <w:r w:rsidRPr="00007618">
        <w:rPr>
          <w:rFonts w:ascii="Garamond" w:eastAsia="HG Mincho Light J" w:hAnsi="Garamond" w:cs="Thorndale"/>
          <w:b/>
        </w:rPr>
        <w:t>Egzemplarze</w:t>
      </w:r>
      <w:r w:rsidRPr="00007618">
        <w:rPr>
          <w:rFonts w:ascii="Garamond" w:eastAsia="Thorndale" w:hAnsi="Garamond" w:cs="Thorndale"/>
          <w:b/>
        </w:rPr>
        <w:t xml:space="preserve"> </w:t>
      </w:r>
      <w:r w:rsidRPr="00007618">
        <w:rPr>
          <w:rFonts w:ascii="Garamond" w:eastAsia="HG Mincho Light J" w:hAnsi="Garamond" w:cs="Thorndale"/>
          <w:b/>
        </w:rPr>
        <w:t>Umowy,</w:t>
      </w:r>
      <w:r w:rsidRPr="00007618">
        <w:rPr>
          <w:rFonts w:ascii="Garamond" w:hAnsi="Garamond" w:cs="Garamond"/>
          <w:b/>
        </w:rPr>
        <w:t xml:space="preserve"> </w:t>
      </w:r>
      <w:r w:rsidRPr="00007618">
        <w:rPr>
          <w:rFonts w:ascii="Garamond" w:eastAsia="HG Mincho Light J" w:hAnsi="Garamond" w:cs="Garamond"/>
          <w:b/>
        </w:rPr>
        <w:t>wykaz</w:t>
      </w:r>
      <w:r w:rsidRPr="00007618">
        <w:rPr>
          <w:rFonts w:ascii="Garamond" w:hAnsi="Garamond" w:cs="Garamond"/>
          <w:b/>
        </w:rPr>
        <w:t xml:space="preserve"> </w:t>
      </w:r>
      <w:r w:rsidRPr="00007618">
        <w:rPr>
          <w:rFonts w:ascii="Garamond" w:eastAsia="HG Mincho Light J" w:hAnsi="Garamond" w:cs="Garamond"/>
          <w:b/>
        </w:rPr>
        <w:t>załączników</w:t>
      </w:r>
      <w:r w:rsidRPr="00007618">
        <w:rPr>
          <w:rFonts w:ascii="Garamond" w:hAnsi="Garamond" w:cs="Garamond"/>
          <w:b/>
        </w:rPr>
        <w:t xml:space="preserve"> </w:t>
      </w:r>
      <w:r w:rsidRPr="00007618">
        <w:rPr>
          <w:rFonts w:ascii="Garamond" w:eastAsia="HG Mincho Light J" w:hAnsi="Garamond" w:cs="Garamond"/>
          <w:b/>
        </w:rPr>
        <w:t>do</w:t>
      </w:r>
      <w:r w:rsidRPr="00007618">
        <w:rPr>
          <w:rFonts w:ascii="Garamond" w:hAnsi="Garamond" w:cs="Garamond"/>
          <w:b/>
        </w:rPr>
        <w:t xml:space="preserve"> </w:t>
      </w:r>
      <w:r w:rsidRPr="00007618">
        <w:rPr>
          <w:rFonts w:ascii="Garamond" w:eastAsia="HG Mincho Light J" w:hAnsi="Garamond" w:cs="Garamond"/>
          <w:b/>
        </w:rPr>
        <w:t>Umowy</w:t>
      </w:r>
    </w:p>
    <w:p w:rsidR="00122568" w:rsidRPr="00007618" w:rsidRDefault="00122568" w:rsidP="00122568">
      <w:pPr>
        <w:widowControl/>
        <w:numPr>
          <w:ilvl w:val="8"/>
          <w:numId w:val="16"/>
        </w:numPr>
        <w:tabs>
          <w:tab w:val="left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007618">
        <w:rPr>
          <w:rFonts w:ascii="Garamond" w:eastAsia="Garamond" w:hAnsi="Garamond" w:cs="Garamond"/>
          <w:color w:val="auto"/>
        </w:rPr>
        <w:t xml:space="preserve"> </w:t>
      </w:r>
      <w:r w:rsidR="00A3322C">
        <w:rPr>
          <w:rFonts w:ascii="Garamond" w:hAnsi="Garamond" w:cs="Garamond"/>
          <w:color w:val="auto"/>
        </w:rPr>
        <w:tab/>
        <w:t>Umowę sporządza się w 2</w:t>
      </w:r>
      <w:r w:rsidRPr="00007618">
        <w:rPr>
          <w:rFonts w:ascii="Garamond" w:hAnsi="Garamond" w:cs="Garamond"/>
          <w:color w:val="auto"/>
        </w:rPr>
        <w:t xml:space="preserve"> jednobrz</w:t>
      </w:r>
      <w:r w:rsidR="00A3322C">
        <w:rPr>
          <w:rFonts w:ascii="Garamond" w:hAnsi="Garamond" w:cs="Garamond"/>
          <w:color w:val="auto"/>
        </w:rPr>
        <w:t xml:space="preserve">miących egzemplarzach, w tym </w:t>
      </w:r>
      <w:r w:rsidR="00C45616">
        <w:rPr>
          <w:rFonts w:ascii="Garamond" w:hAnsi="Garamond" w:cs="Garamond"/>
          <w:color w:val="auto"/>
        </w:rPr>
        <w:t>jeden dla</w:t>
      </w:r>
      <w:r w:rsidRPr="00007618">
        <w:rPr>
          <w:rFonts w:ascii="Garamond" w:hAnsi="Garamond" w:cs="Garamond"/>
          <w:color w:val="auto"/>
        </w:rPr>
        <w:t xml:space="preserve"> Zamawiającego i </w:t>
      </w:r>
      <w:r w:rsidR="00C45616">
        <w:rPr>
          <w:rFonts w:ascii="Garamond" w:hAnsi="Garamond" w:cs="Garamond"/>
          <w:color w:val="auto"/>
        </w:rPr>
        <w:t>jeden egzemplarz</w:t>
      </w:r>
      <w:r w:rsidRPr="00007618">
        <w:rPr>
          <w:rFonts w:ascii="Garamond" w:hAnsi="Garamond" w:cs="Garamond"/>
          <w:color w:val="auto"/>
        </w:rPr>
        <w:t xml:space="preserve"> dla Wykonawcy.</w:t>
      </w:r>
    </w:p>
    <w:p w:rsidR="00122568" w:rsidRPr="00007618" w:rsidRDefault="00122568" w:rsidP="00101102">
      <w:pPr>
        <w:pStyle w:val="WW-Tekstpodstawowywcity2"/>
        <w:tabs>
          <w:tab w:val="left" w:pos="1134"/>
        </w:tabs>
        <w:spacing w:line="360" w:lineRule="auto"/>
        <w:ind w:left="0" w:firstLine="0"/>
        <w:rPr>
          <w:rFonts w:ascii="Garamond" w:hAnsi="Garamond" w:cs="Times New Roman"/>
          <w:color w:val="auto"/>
          <w:szCs w:val="24"/>
        </w:rPr>
      </w:pPr>
    </w:p>
    <w:p w:rsidR="00122568" w:rsidRPr="00007618" w:rsidRDefault="00122568" w:rsidP="00122568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Garamond" w:hAnsi="Garamond"/>
          <w:szCs w:val="24"/>
        </w:rPr>
      </w:pPr>
      <w:r w:rsidRPr="00007618">
        <w:rPr>
          <w:rFonts w:ascii="Garamond" w:hAnsi="Garamond" w:cs="Garamond"/>
          <w:b/>
          <w:szCs w:val="24"/>
        </w:rPr>
        <w:t>ZAMAWIAJĄCY:                                                                                WYKONAWCA:</w:t>
      </w:r>
    </w:p>
    <w:p w:rsidR="00122568" w:rsidRDefault="00122568" w:rsidP="00122568">
      <w:pPr>
        <w:spacing w:line="360" w:lineRule="auto"/>
        <w:jc w:val="center"/>
        <w:rPr>
          <w:rFonts w:ascii="Garamond" w:eastAsia="HG Mincho Light J" w:hAnsi="Garamond" w:cs="Garamond"/>
          <w:b/>
          <w:color w:val="auto"/>
        </w:rPr>
      </w:pPr>
    </w:p>
    <w:p w:rsidR="00122568" w:rsidRPr="00007618" w:rsidRDefault="00122568" w:rsidP="00122568">
      <w:pPr>
        <w:spacing w:line="360" w:lineRule="auto"/>
        <w:jc w:val="center"/>
        <w:rPr>
          <w:rFonts w:ascii="Garamond" w:eastAsia="HG Mincho Light J" w:hAnsi="Garamond" w:cs="Garamond"/>
          <w:b/>
          <w:color w:val="auto"/>
        </w:rPr>
      </w:pPr>
    </w:p>
    <w:p w:rsidR="00122568" w:rsidRPr="00122568" w:rsidRDefault="00122568" w:rsidP="00122568">
      <w:pPr>
        <w:spacing w:line="360" w:lineRule="auto"/>
        <w:rPr>
          <w:rFonts w:ascii="Garamond" w:eastAsia="HG Mincho Light J" w:hAnsi="Garamond" w:cs="Garamond"/>
        </w:rPr>
      </w:pPr>
      <w:r w:rsidRPr="00122568">
        <w:rPr>
          <w:rFonts w:ascii="Garamond" w:eastAsia="HG Mincho Light J" w:hAnsi="Garamond" w:cs="Garamond"/>
        </w:rPr>
        <w:t>………………</w:t>
      </w:r>
      <w:r>
        <w:rPr>
          <w:rFonts w:ascii="Garamond" w:eastAsia="HG Mincho Light J" w:hAnsi="Garamond" w:cs="Garamond"/>
        </w:rPr>
        <w:t>………..……….</w:t>
      </w:r>
      <w:r>
        <w:rPr>
          <w:rFonts w:ascii="Garamond" w:eastAsia="HG Mincho Light J" w:hAnsi="Garamond" w:cs="Garamond"/>
        </w:rPr>
        <w:tab/>
      </w:r>
      <w:r>
        <w:rPr>
          <w:rFonts w:ascii="Garamond" w:eastAsia="HG Mincho Light J" w:hAnsi="Garamond" w:cs="Garamond"/>
        </w:rPr>
        <w:tab/>
      </w:r>
      <w:r>
        <w:rPr>
          <w:rFonts w:ascii="Garamond" w:eastAsia="HG Mincho Light J" w:hAnsi="Garamond" w:cs="Garamond"/>
        </w:rPr>
        <w:tab/>
        <w:t xml:space="preserve">       …</w:t>
      </w:r>
      <w:r w:rsidRPr="00122568">
        <w:rPr>
          <w:rFonts w:ascii="Garamond" w:eastAsia="HG Mincho Light J" w:hAnsi="Garamond" w:cs="Garamond"/>
        </w:rPr>
        <w:t>……………</w:t>
      </w:r>
      <w:r>
        <w:rPr>
          <w:rFonts w:ascii="Garamond" w:eastAsia="HG Mincho Light J" w:hAnsi="Garamond" w:cs="Garamond"/>
        </w:rPr>
        <w:t>……….</w:t>
      </w:r>
      <w:r w:rsidRPr="00122568">
        <w:rPr>
          <w:rFonts w:ascii="Garamond" w:eastAsia="HG Mincho Light J" w:hAnsi="Garamond" w:cs="Garamond"/>
        </w:rPr>
        <w:t>……………..</w:t>
      </w:r>
    </w:p>
    <w:p w:rsidR="00122568" w:rsidRDefault="00122568" w:rsidP="00122568">
      <w:pPr>
        <w:spacing w:line="360" w:lineRule="auto"/>
        <w:ind w:left="480" w:firstLine="1"/>
        <w:jc w:val="both"/>
        <w:rPr>
          <w:rFonts w:ascii="Garamond" w:eastAsia="HG Mincho Light J" w:hAnsi="Garamond" w:cs="Garamond"/>
          <w:b/>
        </w:rPr>
      </w:pPr>
    </w:p>
    <w:p w:rsidR="00122568" w:rsidRDefault="00122568" w:rsidP="00122568">
      <w:pPr>
        <w:spacing w:line="360" w:lineRule="auto"/>
        <w:ind w:left="480" w:firstLine="1"/>
        <w:jc w:val="both"/>
        <w:rPr>
          <w:rFonts w:ascii="Garamond" w:eastAsia="HG Mincho Light J" w:hAnsi="Garamond" w:cs="Garamond"/>
          <w:b/>
        </w:rPr>
      </w:pPr>
    </w:p>
    <w:p w:rsidR="00122568" w:rsidRPr="00007618" w:rsidRDefault="00122568" w:rsidP="00122568">
      <w:pPr>
        <w:spacing w:line="360" w:lineRule="auto"/>
        <w:ind w:left="480" w:firstLine="1"/>
        <w:jc w:val="both"/>
        <w:rPr>
          <w:rFonts w:ascii="Garamond" w:eastAsia="HG Mincho Light J" w:hAnsi="Garamond" w:cs="Garamond"/>
          <w:b/>
        </w:rPr>
      </w:pPr>
    </w:p>
    <w:p w:rsidR="00122568" w:rsidRPr="00007618" w:rsidRDefault="00122568" w:rsidP="00122568">
      <w:pPr>
        <w:spacing w:line="360" w:lineRule="auto"/>
        <w:rPr>
          <w:rFonts w:ascii="Garamond" w:hAnsi="Garamond"/>
        </w:rPr>
      </w:pPr>
      <w:r w:rsidRPr="00007618">
        <w:rPr>
          <w:rFonts w:ascii="Garamond" w:hAnsi="Garamond"/>
          <w:b/>
          <w:lang w:eastAsia="ar-SA"/>
        </w:rPr>
        <w:t xml:space="preserve">KONTRASYGNATA </w:t>
      </w:r>
    </w:p>
    <w:p w:rsidR="00122568" w:rsidRPr="00007618" w:rsidRDefault="00122568" w:rsidP="00122568">
      <w:pPr>
        <w:spacing w:line="360" w:lineRule="auto"/>
        <w:rPr>
          <w:rFonts w:ascii="Garamond" w:hAnsi="Garamond"/>
        </w:rPr>
      </w:pPr>
      <w:r w:rsidRPr="00007618">
        <w:rPr>
          <w:rFonts w:ascii="Garamond" w:hAnsi="Garamond"/>
          <w:b/>
          <w:lang w:eastAsia="ar-SA"/>
        </w:rPr>
        <w:t>GŁÓWNEGO KSIĘGOWEGO:</w:t>
      </w:r>
    </w:p>
    <w:p w:rsidR="00122568" w:rsidRDefault="00122568" w:rsidP="00122568">
      <w:pPr>
        <w:spacing w:line="360" w:lineRule="auto"/>
        <w:rPr>
          <w:rFonts w:ascii="Garamond" w:hAnsi="Garamond"/>
          <w:b/>
          <w:lang w:eastAsia="ar-SA"/>
        </w:rPr>
      </w:pPr>
    </w:p>
    <w:p w:rsidR="001F74C0" w:rsidRPr="00007618" w:rsidRDefault="001F74C0" w:rsidP="00122568">
      <w:pPr>
        <w:spacing w:line="360" w:lineRule="auto"/>
        <w:rPr>
          <w:rFonts w:ascii="Garamond" w:hAnsi="Garamond"/>
          <w:b/>
          <w:lang w:eastAsia="ar-SA"/>
        </w:rPr>
      </w:pPr>
    </w:p>
    <w:p w:rsidR="00A3322C" w:rsidRPr="00101102" w:rsidRDefault="001F74C0" w:rsidP="00101102">
      <w:pPr>
        <w:spacing w:line="360" w:lineRule="auto"/>
        <w:rPr>
          <w:rFonts w:ascii="Garamond" w:eastAsia="HG Mincho Light J" w:hAnsi="Garamond" w:cs="Garamond"/>
        </w:rPr>
      </w:pPr>
      <w:r>
        <w:rPr>
          <w:rFonts w:ascii="Garamond" w:eastAsia="HG Mincho Light J" w:hAnsi="Garamond" w:cs="Garamond"/>
        </w:rPr>
        <w:t>…</w:t>
      </w:r>
      <w:r w:rsidRPr="00122568">
        <w:rPr>
          <w:rFonts w:ascii="Garamond" w:eastAsia="HG Mincho Light J" w:hAnsi="Garamond" w:cs="Garamond"/>
        </w:rPr>
        <w:t>……………</w:t>
      </w:r>
      <w:r>
        <w:rPr>
          <w:rFonts w:ascii="Garamond" w:eastAsia="HG Mincho Light J" w:hAnsi="Garamond" w:cs="Garamond"/>
        </w:rPr>
        <w:t>……….………….</w:t>
      </w:r>
      <w:r w:rsidR="00101102">
        <w:rPr>
          <w:rFonts w:ascii="Garamond" w:hAnsi="Garamond"/>
        </w:rPr>
        <w:t xml:space="preserve">  </w:t>
      </w:r>
    </w:p>
    <w:sectPr w:rsidR="00A3322C" w:rsidRPr="00101102">
      <w:footerReference w:type="even" r:id="rId8"/>
      <w:footerReference w:type="default" r:id="rId9"/>
      <w:footerReference w:type="first" r:id="rId10"/>
      <w:pgSz w:w="11906" w:h="16838"/>
      <w:pgMar w:top="1134" w:right="852" w:bottom="709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A4" w:rsidRDefault="00D263A4">
      <w:r>
        <w:separator/>
      </w:r>
    </w:p>
  </w:endnote>
  <w:endnote w:type="continuationSeparator" w:id="0">
    <w:p w:rsidR="00D263A4" w:rsidRDefault="00D2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2C" w:rsidRDefault="00A3322C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20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3322C" w:rsidRDefault="00A3322C">
    <w:pPr>
      <w:pStyle w:val="Stopka"/>
      <w:rPr>
        <w:rFonts w:ascii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2C" w:rsidRDefault="00A3322C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 w:rsidR="00E652C9">
      <w:rPr>
        <w:rFonts w:ascii="Garamond" w:hAnsi="Garamond" w:cs="Garamond"/>
        <w:noProof/>
        <w:sz w:val="20"/>
        <w:szCs w:val="20"/>
      </w:rPr>
      <w:t>2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3322C" w:rsidRDefault="00A3322C">
    <w:pPr>
      <w:pStyle w:val="Stopka"/>
      <w:rPr>
        <w:rFonts w:ascii="Garamond" w:hAnsi="Garamond" w:cs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2C" w:rsidRDefault="00A33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A4" w:rsidRDefault="00D263A4">
      <w:r>
        <w:separator/>
      </w:r>
    </w:p>
  </w:footnote>
  <w:footnote w:type="continuationSeparator" w:id="0">
    <w:p w:rsidR="00D263A4" w:rsidRDefault="00D2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73C304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463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ascii="Garamond" w:hAnsi="Garamond" w:hint="default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ascii="Garamond" w:hAnsi="Garamond" w:cs="Garamond"/>
        <w:lang w:eastAsia="zh-C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lang w:eastAsia="zh-CN"/>
      </w:rPr>
    </w:lvl>
  </w:abstractNum>
  <w:abstractNum w:abstractNumId="3" w15:restartNumberingAfterBreak="0">
    <w:nsid w:val="00000009"/>
    <w:multiLevelType w:val="singleLevel"/>
    <w:tmpl w:val="46C09AB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 w:hint="default"/>
        <w:sz w:val="24"/>
        <w:szCs w:val="24"/>
        <w:lang w:eastAsia="zh-CN"/>
      </w:rPr>
    </w:lvl>
  </w:abstractNum>
  <w:abstractNum w:abstractNumId="4" w15:restartNumberingAfterBreak="0">
    <w:nsid w:val="0000000A"/>
    <w:multiLevelType w:val="multilevel"/>
    <w:tmpl w:val="3DEA8910"/>
    <w:name w:val="WW8Num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Garamond" w:hAnsi="Garamond" w:cs="Garamond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12A6DBFE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000000C"/>
    <w:multiLevelType w:val="multilevel"/>
    <w:tmpl w:val="F30E06BC"/>
    <w:name w:val="WW8Num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Garamond" w:hAnsi="Garamond" w:cs="Garamond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0000000E"/>
    <w:multiLevelType w:val="singleLevel"/>
    <w:tmpl w:val="764C9DF0"/>
    <w:lvl w:ilvl="0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szCs w:val="24"/>
      </w:rPr>
    </w:lvl>
  </w:abstractNum>
  <w:abstractNum w:abstractNumId="9" w15:restartNumberingAfterBreak="0">
    <w:nsid w:val="0000000F"/>
    <w:multiLevelType w:val="singleLevel"/>
    <w:tmpl w:val="E4F2D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eastAsia="zh-CN"/>
      </w:rPr>
    </w:lvl>
  </w:abstractNum>
  <w:abstractNum w:abstractNumId="10" w15:restartNumberingAfterBreak="0">
    <w:nsid w:val="00000011"/>
    <w:multiLevelType w:val="singleLevel"/>
    <w:tmpl w:val="5768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eastAsia="zh-CN"/>
      </w:rPr>
    </w:lvl>
  </w:abstractNum>
  <w:abstractNum w:abstractNumId="11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eastAsia="zh-CN"/>
      </w:r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HG Mincho Light J" w:hAnsi="Garamond" w:cs="Garamond"/>
        <w:lang w:eastAsia="zh-CN"/>
      </w:rPr>
    </w:lvl>
  </w:abstractNum>
  <w:abstractNum w:abstractNumId="13" w15:restartNumberingAfterBreak="0">
    <w:nsid w:val="000000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multilevel"/>
    <w:tmpl w:val="239EB2E6"/>
    <w:name w:val="WW8Num24"/>
    <w:lvl w:ilvl="0">
      <w:start w:val="1"/>
      <w:numFmt w:val="lowerLetter"/>
      <w:lvlText w:val="a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Garamond" w:hint="default"/>
        <w:bCs/>
        <w:lang w:eastAsia="zh-CN"/>
      </w:rPr>
    </w:lvl>
  </w:abstractNum>
  <w:abstractNum w:abstractNumId="16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7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sz w:val="24"/>
        <w:szCs w:val="24"/>
        <w:lang w:eastAsia="en-US"/>
      </w:rPr>
    </w:lvl>
  </w:abstractNum>
  <w:abstractNum w:abstractNumId="18" w15:restartNumberingAfterBreak="0">
    <w:nsid w:val="0000001C"/>
    <w:multiLevelType w:val="multilevel"/>
    <w:tmpl w:val="1A42A39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="Garamond" w:eastAsia="Times New Roman" w:hAnsi="Garamond" w:cs="Garamond"/>
        <w:b/>
        <w:bCs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2"/>
    <w:multiLevelType w:val="singleLevel"/>
    <w:tmpl w:val="0000002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pacing w:val="4"/>
        <w:lang w:eastAsia="en-US"/>
      </w:rPr>
    </w:lvl>
  </w:abstractNum>
  <w:abstractNum w:abstractNumId="20" w15:restartNumberingAfterBreak="0">
    <w:nsid w:val="20FB7C10"/>
    <w:multiLevelType w:val="hybridMultilevel"/>
    <w:tmpl w:val="13006C92"/>
    <w:lvl w:ilvl="0" w:tplc="2F82F296">
      <w:start w:val="1"/>
      <w:numFmt w:val="lowerLetter"/>
      <w:lvlText w:val="%1)"/>
      <w:lvlJc w:val="left"/>
      <w:pPr>
        <w:ind w:left="720" w:hanging="360"/>
      </w:pPr>
      <w:rPr>
        <w:rFonts w:cs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BB204F"/>
    <w:multiLevelType w:val="hybridMultilevel"/>
    <w:tmpl w:val="7082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2D32A43"/>
    <w:multiLevelType w:val="hybridMultilevel"/>
    <w:tmpl w:val="18C8F41C"/>
    <w:lvl w:ilvl="0" w:tplc="8BBEA2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3BC8"/>
    <w:multiLevelType w:val="hybridMultilevel"/>
    <w:tmpl w:val="F904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939C8"/>
    <w:multiLevelType w:val="hybridMultilevel"/>
    <w:tmpl w:val="5E30EB54"/>
    <w:lvl w:ilvl="0" w:tplc="1AD6E1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3A31E9"/>
    <w:multiLevelType w:val="singleLevel"/>
    <w:tmpl w:val="C590D38E"/>
    <w:name w:val="Bullet 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17F"/>
    <w:multiLevelType w:val="hybridMultilevel"/>
    <w:tmpl w:val="152A6A02"/>
    <w:lvl w:ilvl="0" w:tplc="25B29874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11" w:hanging="360"/>
      </w:p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8"/>
  </w:num>
  <w:num w:numId="5">
    <w:abstractNumId w:val="19"/>
  </w:num>
  <w:num w:numId="6">
    <w:abstractNumId w:val="23"/>
  </w:num>
  <w:num w:numId="7">
    <w:abstractNumId w:val="28"/>
  </w:num>
  <w:num w:numId="8">
    <w:abstractNumId w:val="21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2"/>
  </w:num>
  <w:num w:numId="21">
    <w:abstractNumId w:val="14"/>
  </w:num>
  <w:num w:numId="22">
    <w:abstractNumId w:val="16"/>
  </w:num>
  <w:num w:numId="23">
    <w:abstractNumId w:val="29"/>
  </w:num>
  <w:num w:numId="24">
    <w:abstractNumId w:val="15"/>
  </w:num>
  <w:num w:numId="25">
    <w:abstractNumId w:val="26"/>
  </w:num>
  <w:num w:numId="26">
    <w:abstractNumId w:val="27"/>
  </w:num>
  <w:num w:numId="27">
    <w:abstractNumId w:val="22"/>
  </w:num>
  <w:num w:numId="28">
    <w:abstractNumId w:val="24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F"/>
    <w:rsid w:val="00007C02"/>
    <w:rsid w:val="00051B73"/>
    <w:rsid w:val="00101102"/>
    <w:rsid w:val="00122568"/>
    <w:rsid w:val="00144216"/>
    <w:rsid w:val="00190612"/>
    <w:rsid w:val="001F74C0"/>
    <w:rsid w:val="00261249"/>
    <w:rsid w:val="00290370"/>
    <w:rsid w:val="002F21AB"/>
    <w:rsid w:val="003125A8"/>
    <w:rsid w:val="003772A6"/>
    <w:rsid w:val="004046B6"/>
    <w:rsid w:val="00593CCB"/>
    <w:rsid w:val="00594E31"/>
    <w:rsid w:val="005C1C27"/>
    <w:rsid w:val="00652A24"/>
    <w:rsid w:val="00691F01"/>
    <w:rsid w:val="006965FE"/>
    <w:rsid w:val="00743A4C"/>
    <w:rsid w:val="00746422"/>
    <w:rsid w:val="00766057"/>
    <w:rsid w:val="007C5DF5"/>
    <w:rsid w:val="007F7323"/>
    <w:rsid w:val="00833BAF"/>
    <w:rsid w:val="00976F61"/>
    <w:rsid w:val="009C79F9"/>
    <w:rsid w:val="009F6CED"/>
    <w:rsid w:val="00A3322C"/>
    <w:rsid w:val="00AB50CE"/>
    <w:rsid w:val="00AE0767"/>
    <w:rsid w:val="00B70F4E"/>
    <w:rsid w:val="00B8219F"/>
    <w:rsid w:val="00C00A12"/>
    <w:rsid w:val="00C45616"/>
    <w:rsid w:val="00CB68D4"/>
    <w:rsid w:val="00D263A4"/>
    <w:rsid w:val="00E652C9"/>
    <w:rsid w:val="00F151E0"/>
    <w:rsid w:val="00FC3C73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82D-A96B-48F1-8CF9-DE74284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19F"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19F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styleId="Hipercze">
    <w:name w:val="Hyperlink"/>
    <w:rsid w:val="00B821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B8219F"/>
    <w:pPr>
      <w:widowControl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wcity2">
    <w:name w:val="WW-Tekst podstawowy wcięty 2"/>
    <w:basedOn w:val="Normalny"/>
    <w:rsid w:val="00B8219F"/>
    <w:pPr>
      <w:ind w:left="480" w:firstLine="1"/>
      <w:jc w:val="both"/>
    </w:pPr>
    <w:rPr>
      <w:rFonts w:ascii="Thorndale" w:eastAsia="HG Mincho Light J" w:hAnsi="Thorndale" w:cs="Thorndale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4E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2568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2256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qFormat/>
    <w:rsid w:val="009C79F9"/>
    <w:pPr>
      <w:suppressAutoHyphens w:val="0"/>
      <w:ind w:left="679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9C79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ochaczew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Miazek</dc:creator>
  <cp:keywords/>
  <dc:description/>
  <cp:lastModifiedBy>Zofia Miazek</cp:lastModifiedBy>
  <cp:revision>2</cp:revision>
  <cp:lastPrinted>2021-11-16T13:24:00Z</cp:lastPrinted>
  <dcterms:created xsi:type="dcterms:W3CDTF">2022-12-07T14:22:00Z</dcterms:created>
  <dcterms:modified xsi:type="dcterms:W3CDTF">2022-12-07T14:22:00Z</dcterms:modified>
</cp:coreProperties>
</file>