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9F" w:rsidRPr="00007618" w:rsidRDefault="00B8219F" w:rsidP="00B8219F">
      <w:pPr>
        <w:pageBreakBefore/>
        <w:jc w:val="right"/>
        <w:rPr>
          <w:rFonts w:ascii="Garamond" w:hAnsi="Garamond"/>
          <w:sz w:val="20"/>
          <w:szCs w:val="20"/>
        </w:rPr>
      </w:pPr>
      <w:r w:rsidRPr="00007618">
        <w:rPr>
          <w:rFonts w:ascii="Garamond" w:hAnsi="Garamond" w:cs="Garamond"/>
          <w:b/>
          <w:sz w:val="20"/>
          <w:szCs w:val="20"/>
          <w:lang w:eastAsia="en-US"/>
        </w:rPr>
        <w:t xml:space="preserve">Załącznik Nr 1 </w:t>
      </w:r>
    </w:p>
    <w:p w:rsidR="00B8219F" w:rsidRPr="00007618" w:rsidRDefault="00F176CB" w:rsidP="00B8219F">
      <w:pPr>
        <w:rPr>
          <w:rFonts w:ascii="Garamond" w:hAnsi="Garamond" w:cs="Garamond"/>
        </w:rPr>
      </w:pPr>
      <w:r>
        <w:rPr>
          <w:rFonts w:ascii="Garamond" w:hAnsi="Garamond" w:cs="Garamond"/>
        </w:rPr>
        <w:t>DOA/</w:t>
      </w:r>
      <w:r w:rsidR="00EB0CA0">
        <w:rPr>
          <w:rFonts w:ascii="Garamond" w:hAnsi="Garamond" w:cs="Garamond"/>
        </w:rPr>
        <w:t>063-10</w:t>
      </w:r>
      <w:r>
        <w:rPr>
          <w:rFonts w:ascii="Garamond" w:hAnsi="Garamond" w:cs="Garamond"/>
        </w:rPr>
        <w:t>/ZM/2</w:t>
      </w:r>
      <w:r w:rsidR="00EB0CA0">
        <w:rPr>
          <w:rFonts w:ascii="Garamond" w:hAnsi="Garamond" w:cs="Garamond"/>
        </w:rPr>
        <w:t>02</w:t>
      </w:r>
      <w:r>
        <w:rPr>
          <w:rFonts w:ascii="Garamond" w:hAnsi="Garamond" w:cs="Garamond"/>
        </w:rPr>
        <w:t>2</w:t>
      </w:r>
    </w:p>
    <w:p w:rsidR="00B8219F" w:rsidRPr="00007618" w:rsidRDefault="00B8219F" w:rsidP="00B8219F">
      <w:pPr>
        <w:autoSpaceDE w:val="0"/>
        <w:jc w:val="center"/>
        <w:rPr>
          <w:rFonts w:ascii="Garamond" w:hAnsi="Garamond"/>
        </w:rPr>
      </w:pPr>
      <w:r w:rsidRPr="00007618">
        <w:rPr>
          <w:rFonts w:ascii="Garamond" w:hAnsi="Garamond" w:cs="Garamond"/>
          <w:b/>
          <w:bCs/>
          <w:u w:val="single"/>
          <w:lang w:eastAsia="en-US"/>
        </w:rPr>
        <w:t>FORMULARZ OFERTOWY</w:t>
      </w:r>
    </w:p>
    <w:p w:rsidR="00B8219F" w:rsidRPr="00007618" w:rsidRDefault="00B8219F" w:rsidP="00B8219F">
      <w:pPr>
        <w:autoSpaceDE w:val="0"/>
        <w:jc w:val="center"/>
        <w:rPr>
          <w:rFonts w:ascii="Garamond" w:hAnsi="Garamond" w:cs="Garamond"/>
          <w:b/>
          <w:bCs/>
          <w:u w:val="single"/>
          <w:lang w:eastAsia="en-US"/>
        </w:rPr>
      </w:pPr>
    </w:p>
    <w:p w:rsidR="00B8219F" w:rsidRPr="00007618" w:rsidRDefault="00B8219F" w:rsidP="00B8219F">
      <w:pPr>
        <w:autoSpaceDE w:val="0"/>
        <w:rPr>
          <w:rFonts w:ascii="Garamond" w:hAnsi="Garamond" w:cs="Garamond"/>
          <w:b/>
          <w:bCs/>
          <w:lang w:eastAsia="en-US"/>
        </w:rPr>
      </w:pPr>
    </w:p>
    <w:p w:rsidR="00B8219F" w:rsidRPr="00007618" w:rsidRDefault="00B8219F" w:rsidP="00B8219F">
      <w:pPr>
        <w:autoSpaceDE w:val="0"/>
        <w:rPr>
          <w:rFonts w:ascii="Garamond" w:hAnsi="Garamond"/>
        </w:rPr>
      </w:pPr>
      <w:r w:rsidRPr="00007618">
        <w:rPr>
          <w:rFonts w:ascii="Garamond" w:hAnsi="Garamond" w:cs="Garamond"/>
          <w:b/>
          <w:lang w:eastAsia="en-US"/>
        </w:rPr>
        <w:t>OFERTA ZŁOŻONA PRZEZ WYKONAWCĘ</w:t>
      </w:r>
      <w:r w:rsidRPr="00007618">
        <w:rPr>
          <w:rFonts w:ascii="Garamond" w:hAnsi="Garamond" w:cs="Garamond"/>
          <w:lang w:eastAsia="en-US"/>
        </w:rPr>
        <w:t>:</w:t>
      </w:r>
    </w:p>
    <w:p w:rsidR="00B8219F" w:rsidRPr="00007618" w:rsidRDefault="00B8219F" w:rsidP="00B8219F">
      <w:pPr>
        <w:autoSpaceDE w:val="0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Nazwa Wykonawcy: 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.……………..………………………………..………………………………………………………….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Siedziba/Adres: </w:t>
      </w:r>
      <w:r w:rsidR="00EB0CA0">
        <w:rPr>
          <w:rFonts w:ascii="Garamond" w:hAnsi="Garamond"/>
        </w:rPr>
        <w:t>…………..</w:t>
      </w:r>
      <w:r w:rsidRPr="00007618">
        <w:rPr>
          <w:rFonts w:ascii="Garamond" w:hAnsi="Garamond" w:cs="Garamond"/>
          <w:lang w:eastAsia="en-US"/>
        </w:rPr>
        <w:t>…………………………………………………………………………….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Fax: …………………………………… Tel.: ……………………………………………………….…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Regon: ………………………………………………………………………………………………….. 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NIP: ………………………………………………………………………………………..…………… 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>Adres e-mail: ……………………………………………………………………………………………..</w:t>
      </w:r>
    </w:p>
    <w:p w:rsidR="00B8219F" w:rsidRPr="00007618" w:rsidRDefault="00B8219F" w:rsidP="00B8219F">
      <w:pPr>
        <w:autoSpaceDE w:val="0"/>
        <w:jc w:val="both"/>
        <w:rPr>
          <w:rFonts w:ascii="Garamond" w:hAnsi="Garamond" w:cs="Garamond"/>
          <w:lang w:eastAsia="en-US"/>
        </w:rPr>
      </w:pPr>
    </w:p>
    <w:p w:rsidR="00B8219F" w:rsidRPr="00007618" w:rsidRDefault="00B8219F" w:rsidP="00B8219F">
      <w:pPr>
        <w:autoSpaceDE w:val="0"/>
        <w:spacing w:line="360" w:lineRule="auto"/>
        <w:jc w:val="both"/>
        <w:rPr>
          <w:rFonts w:ascii="Garamond" w:hAnsi="Garamond"/>
        </w:rPr>
      </w:pPr>
      <w:r w:rsidRPr="00007618">
        <w:rPr>
          <w:rFonts w:ascii="Garamond" w:hAnsi="Garamond" w:cs="Garamond"/>
          <w:lang w:eastAsia="en-US"/>
        </w:rPr>
        <w:t xml:space="preserve">Nawiązując do zaproszenia do składania ofert na wybór Wykonawcy </w:t>
      </w:r>
      <w:r w:rsidRPr="00007618">
        <w:rPr>
          <w:rFonts w:ascii="Garamond" w:hAnsi="Garamond" w:cs="Garamond"/>
          <w:bCs/>
        </w:rPr>
        <w:t>w zakresie realizacj</w:t>
      </w:r>
      <w:r w:rsidR="006F7E66">
        <w:rPr>
          <w:rFonts w:ascii="Garamond" w:hAnsi="Garamond" w:cs="Garamond"/>
          <w:bCs/>
        </w:rPr>
        <w:t>i sprzedaży wraz z dostawą, polegającej</w:t>
      </w:r>
      <w:r w:rsidRPr="00007618">
        <w:rPr>
          <w:rFonts w:ascii="Garamond" w:hAnsi="Garamond" w:cs="Garamond"/>
          <w:bCs/>
        </w:rPr>
        <w:t xml:space="preserve"> na </w:t>
      </w:r>
      <w:r w:rsidR="00EB0CA0">
        <w:rPr>
          <w:rFonts w:ascii="Garamond" w:hAnsi="Garamond" w:cs="Garamond"/>
          <w:b/>
          <w:bCs/>
          <w:color w:val="auto"/>
        </w:rPr>
        <w:t>Zakup</w:t>
      </w:r>
      <w:r w:rsidR="006F7E66">
        <w:rPr>
          <w:rFonts w:ascii="Garamond" w:hAnsi="Garamond" w:cs="Garamond"/>
          <w:b/>
          <w:bCs/>
          <w:color w:val="auto"/>
        </w:rPr>
        <w:t>ie</w:t>
      </w:r>
      <w:r w:rsidR="00EB0CA0">
        <w:rPr>
          <w:rFonts w:ascii="Garamond" w:hAnsi="Garamond" w:cs="Garamond"/>
          <w:b/>
          <w:bCs/>
          <w:color w:val="auto"/>
        </w:rPr>
        <w:t xml:space="preserve"> i dostawa serwera na potrzeby</w:t>
      </w:r>
      <w:r w:rsidRPr="00007618">
        <w:rPr>
          <w:rFonts w:ascii="Garamond" w:hAnsi="Garamond" w:cs="Garamond"/>
          <w:b/>
          <w:bCs/>
          <w:color w:val="auto"/>
        </w:rPr>
        <w:t xml:space="preserve"> Powiatowego Urzędu Pracy w Sochaczewie</w:t>
      </w:r>
      <w:r w:rsidRPr="00007618">
        <w:rPr>
          <w:rFonts w:ascii="Garamond" w:hAnsi="Garamond" w:cs="Garamond"/>
          <w:bCs/>
        </w:rPr>
        <w:t xml:space="preserve">, </w:t>
      </w:r>
      <w:r w:rsidRPr="00007618">
        <w:rPr>
          <w:rFonts w:ascii="Garamond" w:hAnsi="Garamond" w:cs="Garamond"/>
          <w:lang w:eastAsia="en-US"/>
        </w:rPr>
        <w:t>oświadczam/y, iż:</w:t>
      </w:r>
    </w:p>
    <w:p w:rsidR="00EB0CA0" w:rsidRPr="005467F8" w:rsidRDefault="00EB0CA0" w:rsidP="00EB0CA0">
      <w:pPr>
        <w:widowControl/>
        <w:numPr>
          <w:ilvl w:val="0"/>
          <w:numId w:val="24"/>
        </w:numPr>
        <w:tabs>
          <w:tab w:val="clear" w:pos="720"/>
          <w:tab w:val="num" w:pos="567"/>
        </w:tabs>
        <w:suppressAutoHyphens w:val="0"/>
        <w:ind w:left="567" w:hanging="567"/>
        <w:jc w:val="both"/>
        <w:rPr>
          <w:rFonts w:ascii="Garamond" w:hAnsi="Garamond"/>
          <w:color w:val="auto"/>
        </w:rPr>
      </w:pPr>
      <w:r w:rsidRPr="005467F8">
        <w:rPr>
          <w:rFonts w:ascii="Garamond" w:hAnsi="Garamond"/>
          <w:color w:val="auto"/>
        </w:rPr>
        <w:t>Zgłasz</w:t>
      </w:r>
      <w:r>
        <w:rPr>
          <w:rFonts w:ascii="Garamond" w:hAnsi="Garamond"/>
          <w:color w:val="auto"/>
        </w:rPr>
        <w:t>am/y przystąpienie do niniejszej procedury</w:t>
      </w:r>
      <w:r w:rsidRPr="005467F8">
        <w:rPr>
          <w:rFonts w:ascii="Garamond" w:hAnsi="Garamond"/>
          <w:color w:val="auto"/>
        </w:rPr>
        <w:t xml:space="preserve"> i oferuję/</w:t>
      </w:r>
      <w:proofErr w:type="spellStart"/>
      <w:r w:rsidRPr="005467F8">
        <w:rPr>
          <w:rFonts w:ascii="Garamond" w:hAnsi="Garamond"/>
          <w:color w:val="auto"/>
        </w:rPr>
        <w:t>emy</w:t>
      </w:r>
      <w:proofErr w:type="spellEnd"/>
      <w:r w:rsidRPr="005467F8">
        <w:rPr>
          <w:rFonts w:ascii="Garamond" w:hAnsi="Garamond"/>
          <w:color w:val="auto"/>
        </w:rPr>
        <w:t xml:space="preserve"> </w:t>
      </w:r>
      <w:r w:rsidR="006F7E66">
        <w:rPr>
          <w:rFonts w:ascii="Garamond" w:hAnsi="Garamond"/>
          <w:color w:val="auto"/>
        </w:rPr>
        <w:t>dostawę serwera stanowiącego</w:t>
      </w:r>
      <w:bookmarkStart w:id="0" w:name="_GoBack"/>
      <w:bookmarkEnd w:id="0"/>
      <w:r w:rsidRPr="005467F8">
        <w:rPr>
          <w:rFonts w:ascii="Garamond" w:hAnsi="Garamond"/>
          <w:color w:val="auto"/>
        </w:rPr>
        <w:t xml:space="preserve"> przedmiot zamówienia za łączną cenę w wysokości określonej w poniższej tabeli:</w:t>
      </w:r>
    </w:p>
    <w:p w:rsidR="00EB0CA0" w:rsidRPr="005467F8" w:rsidRDefault="00EB0CA0" w:rsidP="00EB0CA0">
      <w:pPr>
        <w:widowControl/>
        <w:ind w:left="567"/>
        <w:jc w:val="both"/>
        <w:rPr>
          <w:rFonts w:ascii="Garamond" w:hAnsi="Garamond"/>
          <w:color w:val="auto"/>
        </w:rPr>
      </w:pPr>
    </w:p>
    <w:tbl>
      <w:tblPr>
        <w:tblW w:w="1037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5"/>
        <w:gridCol w:w="2582"/>
      </w:tblGrid>
      <w:tr w:rsidR="00EB0CA0" w:rsidRPr="005467F8" w:rsidTr="00566C14">
        <w:trPr>
          <w:cantSplit/>
          <w:trHeight w:val="295"/>
        </w:trPr>
        <w:tc>
          <w:tcPr>
            <w:tcW w:w="7795" w:type="dxa"/>
            <w:tcBorders>
              <w:bottom w:val="single" w:sz="12" w:space="0" w:color="000000"/>
            </w:tcBorders>
          </w:tcPr>
          <w:p w:rsidR="00EB0CA0" w:rsidRPr="005467F8" w:rsidRDefault="00EB0CA0" w:rsidP="00566C14">
            <w:pPr>
              <w:widowControl/>
              <w:jc w:val="center"/>
              <w:rPr>
                <w:rFonts w:ascii="Garamond" w:hAnsi="Garamond"/>
                <w:b/>
                <w:color w:val="auto"/>
              </w:rPr>
            </w:pPr>
            <w:r w:rsidRPr="005467F8">
              <w:rPr>
                <w:rFonts w:ascii="Garamond" w:hAnsi="Garamond"/>
                <w:b/>
                <w:color w:val="auto"/>
              </w:rPr>
              <w:t>Pełen asortyment materiałów eksploatacyjnych</w:t>
            </w:r>
          </w:p>
        </w:tc>
        <w:tc>
          <w:tcPr>
            <w:tcW w:w="2582" w:type="dxa"/>
            <w:tcBorders>
              <w:bottom w:val="single" w:sz="12" w:space="0" w:color="000000"/>
            </w:tcBorders>
          </w:tcPr>
          <w:p w:rsidR="00EB0CA0" w:rsidRPr="005467F8" w:rsidRDefault="00EB0CA0" w:rsidP="00566C14">
            <w:pPr>
              <w:widowControl/>
              <w:jc w:val="center"/>
              <w:rPr>
                <w:rFonts w:ascii="Garamond" w:hAnsi="Garamond"/>
                <w:b/>
                <w:color w:val="auto"/>
              </w:rPr>
            </w:pPr>
            <w:r w:rsidRPr="005467F8">
              <w:rPr>
                <w:rFonts w:ascii="Garamond" w:hAnsi="Garamond"/>
                <w:b/>
                <w:color w:val="auto"/>
              </w:rPr>
              <w:t>suma – w PLN brutto</w:t>
            </w:r>
          </w:p>
        </w:tc>
      </w:tr>
      <w:tr w:rsidR="00EB0CA0" w:rsidRPr="005467F8" w:rsidTr="00566C14">
        <w:trPr>
          <w:cantSplit/>
          <w:trHeight w:val="870"/>
        </w:trPr>
        <w:tc>
          <w:tcPr>
            <w:tcW w:w="7795" w:type="dxa"/>
          </w:tcPr>
          <w:p w:rsidR="00EB0CA0" w:rsidRPr="005467F8" w:rsidRDefault="00EB0CA0" w:rsidP="00566C14">
            <w:pPr>
              <w:jc w:val="both"/>
              <w:rPr>
                <w:rFonts w:ascii="Garamond" w:hAnsi="Garamond"/>
                <w:b/>
                <w:color w:val="auto"/>
              </w:rPr>
            </w:pPr>
          </w:p>
          <w:p w:rsidR="00EB0CA0" w:rsidRPr="005467F8" w:rsidRDefault="00EB0CA0" w:rsidP="00566C14">
            <w:pPr>
              <w:jc w:val="center"/>
              <w:rPr>
                <w:rFonts w:ascii="Garamond" w:hAnsi="Garamond"/>
                <w:b/>
                <w:color w:val="auto"/>
              </w:rPr>
            </w:pPr>
            <w:r w:rsidRPr="005467F8">
              <w:rPr>
                <w:rFonts w:ascii="Garamond" w:hAnsi="Garamond"/>
                <w:b/>
                <w:color w:val="auto"/>
              </w:rPr>
              <w:t>PODSUMOWANIE (wartość zamówienia łącznie, stanowiąca przedmiot oceny)</w:t>
            </w:r>
          </w:p>
          <w:p w:rsidR="00EB0CA0" w:rsidRPr="005467F8" w:rsidRDefault="00EB0CA0" w:rsidP="00566C14">
            <w:pPr>
              <w:widowControl/>
              <w:jc w:val="both"/>
              <w:rPr>
                <w:rFonts w:ascii="Garamond" w:hAnsi="Garamond"/>
                <w:b/>
                <w:color w:val="auto"/>
              </w:rPr>
            </w:pPr>
          </w:p>
        </w:tc>
        <w:tc>
          <w:tcPr>
            <w:tcW w:w="2582" w:type="dxa"/>
          </w:tcPr>
          <w:p w:rsidR="00EB0CA0" w:rsidRPr="005467F8" w:rsidRDefault="00EB0CA0" w:rsidP="00566C14">
            <w:pPr>
              <w:widowControl/>
              <w:jc w:val="both"/>
              <w:rPr>
                <w:rFonts w:ascii="Garamond" w:hAnsi="Garamond"/>
                <w:b/>
                <w:color w:val="auto"/>
              </w:rPr>
            </w:pPr>
          </w:p>
          <w:p w:rsidR="00EB0CA0" w:rsidRPr="005467F8" w:rsidRDefault="00EB0CA0" w:rsidP="00566C14">
            <w:pPr>
              <w:widowControl/>
              <w:jc w:val="both"/>
              <w:rPr>
                <w:rFonts w:ascii="Garamond" w:hAnsi="Garamond"/>
                <w:b/>
                <w:color w:val="auto"/>
              </w:rPr>
            </w:pPr>
          </w:p>
          <w:p w:rsidR="00EB0CA0" w:rsidRPr="005467F8" w:rsidRDefault="00EB0CA0" w:rsidP="00566C14">
            <w:pPr>
              <w:widowControl/>
              <w:jc w:val="both"/>
              <w:rPr>
                <w:rFonts w:ascii="Garamond" w:hAnsi="Garamond"/>
                <w:b/>
                <w:color w:val="auto"/>
              </w:rPr>
            </w:pPr>
            <w:r w:rsidRPr="005467F8">
              <w:rPr>
                <w:rFonts w:ascii="Garamond" w:hAnsi="Garamond"/>
                <w:b/>
                <w:color w:val="auto"/>
              </w:rPr>
              <w:t>......</w:t>
            </w:r>
            <w:r>
              <w:rPr>
                <w:rFonts w:ascii="Garamond" w:hAnsi="Garamond"/>
                <w:b/>
                <w:color w:val="auto"/>
              </w:rPr>
              <w:t>.................................</w:t>
            </w:r>
          </w:p>
        </w:tc>
      </w:tr>
    </w:tbl>
    <w:p w:rsidR="00EB0CA0" w:rsidRPr="005467F8" w:rsidRDefault="00EB0CA0" w:rsidP="00EB0CA0">
      <w:pPr>
        <w:autoSpaceDE w:val="0"/>
        <w:autoSpaceDN w:val="0"/>
        <w:adjustRightInd w:val="0"/>
        <w:ind w:left="543"/>
        <w:jc w:val="both"/>
        <w:rPr>
          <w:rFonts w:ascii="Garamond" w:hAnsi="Garamond"/>
          <w:lang w:eastAsia="en-US"/>
        </w:rPr>
      </w:pPr>
    </w:p>
    <w:p w:rsidR="00EB0CA0" w:rsidRPr="005467F8" w:rsidRDefault="00EB0CA0" w:rsidP="00EB0CA0">
      <w:pPr>
        <w:numPr>
          <w:ilvl w:val="0"/>
          <w:numId w:val="24"/>
        </w:numPr>
        <w:tabs>
          <w:tab w:val="clear" w:pos="720"/>
          <w:tab w:val="num" w:pos="543"/>
        </w:tabs>
        <w:suppressAutoHyphens w:val="0"/>
        <w:autoSpaceDE w:val="0"/>
        <w:autoSpaceDN w:val="0"/>
        <w:adjustRightInd w:val="0"/>
        <w:ind w:left="543" w:hanging="543"/>
        <w:jc w:val="both"/>
        <w:rPr>
          <w:rFonts w:ascii="Garamond" w:hAnsi="Garamond"/>
          <w:lang w:eastAsia="en-US"/>
        </w:rPr>
      </w:pPr>
      <w:r w:rsidRPr="005467F8">
        <w:rPr>
          <w:rFonts w:ascii="Garamond" w:hAnsi="Garamond"/>
          <w:lang w:eastAsia="en-US"/>
        </w:rPr>
        <w:t>Oferuję/</w:t>
      </w:r>
      <w:proofErr w:type="spellStart"/>
      <w:r w:rsidRPr="005467F8">
        <w:rPr>
          <w:rFonts w:ascii="Garamond" w:hAnsi="Garamond"/>
          <w:lang w:eastAsia="en-US"/>
        </w:rPr>
        <w:t>emy</w:t>
      </w:r>
      <w:proofErr w:type="spellEnd"/>
      <w:r w:rsidRPr="005467F8">
        <w:rPr>
          <w:rFonts w:ascii="Garamond" w:hAnsi="Garamond"/>
          <w:lang w:eastAsia="en-US"/>
        </w:rPr>
        <w:t xml:space="preserve"> przedmiot zamówienia zgodny z opisem zawartym w </w:t>
      </w:r>
      <w:r>
        <w:rPr>
          <w:rFonts w:ascii="Garamond" w:hAnsi="Garamond"/>
          <w:lang w:eastAsia="en-US"/>
        </w:rPr>
        <w:t>formularzu asortymentowo-ilościowym.</w:t>
      </w:r>
      <w:r w:rsidRPr="005467F8">
        <w:rPr>
          <w:rFonts w:ascii="Garamond" w:hAnsi="Garamond"/>
          <w:lang w:eastAsia="en-US"/>
        </w:rPr>
        <w:t xml:space="preserve"> </w:t>
      </w:r>
    </w:p>
    <w:p w:rsidR="00EB0CA0" w:rsidRPr="005467F8" w:rsidRDefault="00EB0CA0" w:rsidP="00EB0CA0">
      <w:pPr>
        <w:numPr>
          <w:ilvl w:val="0"/>
          <w:numId w:val="24"/>
        </w:numPr>
        <w:tabs>
          <w:tab w:val="clear" w:pos="720"/>
          <w:tab w:val="num" w:pos="543"/>
        </w:tabs>
        <w:suppressAutoHyphens w:val="0"/>
        <w:autoSpaceDE w:val="0"/>
        <w:autoSpaceDN w:val="0"/>
        <w:adjustRightInd w:val="0"/>
        <w:ind w:left="543" w:hanging="543"/>
        <w:jc w:val="both"/>
        <w:rPr>
          <w:rFonts w:ascii="Garamond" w:hAnsi="Garamond"/>
          <w:lang w:eastAsia="en-US"/>
        </w:rPr>
      </w:pPr>
      <w:r w:rsidRPr="005467F8">
        <w:rPr>
          <w:rFonts w:ascii="Garamond" w:hAnsi="Garamond"/>
          <w:lang w:eastAsia="en-US"/>
        </w:rPr>
        <w:t xml:space="preserve">Oświadczam/y, że zapoznałem/liśmy się z </w:t>
      </w:r>
      <w:r>
        <w:rPr>
          <w:rFonts w:ascii="Garamond" w:hAnsi="Garamond"/>
          <w:lang w:eastAsia="en-US"/>
        </w:rPr>
        <w:t>zapytaniem</w:t>
      </w:r>
      <w:r w:rsidRPr="005467F8">
        <w:rPr>
          <w:rFonts w:ascii="Garamond" w:hAnsi="Garamond"/>
          <w:lang w:eastAsia="en-US"/>
        </w:rPr>
        <w:t xml:space="preserve"> i nie wnoszę/</w:t>
      </w:r>
      <w:proofErr w:type="spellStart"/>
      <w:r w:rsidRPr="005467F8">
        <w:rPr>
          <w:rFonts w:ascii="Garamond" w:hAnsi="Garamond"/>
          <w:lang w:eastAsia="en-US"/>
        </w:rPr>
        <w:t>imy</w:t>
      </w:r>
      <w:proofErr w:type="spellEnd"/>
      <w:r w:rsidRPr="005467F8">
        <w:rPr>
          <w:rFonts w:ascii="Garamond" w:hAnsi="Garamond"/>
          <w:lang w:eastAsia="en-US"/>
        </w:rPr>
        <w:t xml:space="preserve"> zastrzeżeń oraz, że zdobyłem/liśmy konieczne informacje do przygotowania oferty.</w:t>
      </w:r>
    </w:p>
    <w:p w:rsidR="00EB0CA0" w:rsidRPr="005467F8" w:rsidRDefault="00EB0CA0" w:rsidP="00EB0CA0">
      <w:pPr>
        <w:numPr>
          <w:ilvl w:val="0"/>
          <w:numId w:val="24"/>
        </w:numPr>
        <w:tabs>
          <w:tab w:val="clear" w:pos="720"/>
          <w:tab w:val="num" w:pos="543"/>
        </w:tabs>
        <w:suppressAutoHyphens w:val="0"/>
        <w:autoSpaceDE w:val="0"/>
        <w:autoSpaceDN w:val="0"/>
        <w:adjustRightInd w:val="0"/>
        <w:ind w:left="543" w:hanging="543"/>
        <w:jc w:val="both"/>
        <w:rPr>
          <w:rFonts w:ascii="Garamond" w:hAnsi="Garamond"/>
          <w:lang w:eastAsia="en-US"/>
        </w:rPr>
      </w:pPr>
      <w:r w:rsidRPr="005467F8">
        <w:rPr>
          <w:rFonts w:ascii="Garamond" w:hAnsi="Garamond"/>
          <w:lang w:eastAsia="en-US"/>
        </w:rPr>
        <w:t xml:space="preserve">Zobowiązuję/my się że, w przypadku wyboru mojej/naszej oferty, wykonam/y zamówienie na warunkach </w:t>
      </w:r>
      <w:r>
        <w:rPr>
          <w:rFonts w:ascii="Garamond" w:hAnsi="Garamond"/>
          <w:lang w:eastAsia="en-US"/>
        </w:rPr>
        <w:t>Zamawiającego.</w:t>
      </w:r>
    </w:p>
    <w:p w:rsidR="00EB0CA0" w:rsidRPr="005467F8" w:rsidRDefault="00EB0CA0" w:rsidP="00EB0CA0">
      <w:pPr>
        <w:numPr>
          <w:ilvl w:val="0"/>
          <w:numId w:val="24"/>
        </w:numPr>
        <w:tabs>
          <w:tab w:val="clear" w:pos="720"/>
          <w:tab w:val="num" w:pos="543"/>
        </w:tabs>
        <w:suppressAutoHyphens w:val="0"/>
        <w:autoSpaceDE w:val="0"/>
        <w:autoSpaceDN w:val="0"/>
        <w:adjustRightInd w:val="0"/>
        <w:ind w:left="543" w:hanging="543"/>
        <w:jc w:val="both"/>
        <w:rPr>
          <w:rFonts w:ascii="Garamond" w:hAnsi="Garamond"/>
          <w:lang w:eastAsia="en-US"/>
        </w:rPr>
      </w:pPr>
      <w:r w:rsidRPr="005467F8">
        <w:rPr>
          <w:rFonts w:ascii="Garamond" w:hAnsi="Garamond"/>
          <w:lang w:eastAsia="en-US"/>
        </w:rPr>
        <w:t>Przedmiot zamówienia realizować będę/</w:t>
      </w:r>
      <w:proofErr w:type="spellStart"/>
      <w:r w:rsidRPr="005467F8">
        <w:rPr>
          <w:rFonts w:ascii="Garamond" w:hAnsi="Garamond"/>
          <w:lang w:eastAsia="en-US"/>
        </w:rPr>
        <w:t>ziemy</w:t>
      </w:r>
      <w:proofErr w:type="spellEnd"/>
      <w:r w:rsidRPr="005467F8">
        <w:rPr>
          <w:rFonts w:ascii="Garamond" w:hAnsi="Garamond"/>
          <w:lang w:eastAsia="en-US"/>
        </w:rPr>
        <w:t xml:space="preserve"> samodzielnie / we współpracy z (podać dane): ……………………………………………………………………………………………… .</w:t>
      </w:r>
    </w:p>
    <w:p w:rsidR="00EB0CA0" w:rsidRPr="005467F8" w:rsidRDefault="00EB0CA0" w:rsidP="00EB0CA0">
      <w:pPr>
        <w:numPr>
          <w:ilvl w:val="0"/>
          <w:numId w:val="24"/>
        </w:numPr>
        <w:tabs>
          <w:tab w:val="clear" w:pos="720"/>
          <w:tab w:val="num" w:pos="543"/>
        </w:tabs>
        <w:suppressAutoHyphens w:val="0"/>
        <w:autoSpaceDE w:val="0"/>
        <w:autoSpaceDN w:val="0"/>
        <w:adjustRightInd w:val="0"/>
        <w:ind w:left="543" w:hanging="543"/>
        <w:jc w:val="both"/>
        <w:rPr>
          <w:rFonts w:ascii="Garamond" w:hAnsi="Garamond"/>
          <w:lang w:eastAsia="en-US"/>
        </w:rPr>
      </w:pPr>
      <w:r w:rsidRPr="005467F8">
        <w:rPr>
          <w:rFonts w:ascii="Garamond" w:hAnsi="Garamond"/>
          <w:lang w:eastAsia="en-US"/>
        </w:rPr>
        <w:t xml:space="preserve">Do formularza ofertowego załączam oświadczenia i dokumenty: </w:t>
      </w:r>
    </w:p>
    <w:p w:rsidR="00EB0CA0" w:rsidRPr="005467F8" w:rsidRDefault="00EB0CA0" w:rsidP="00EB0CA0">
      <w:pPr>
        <w:pStyle w:val="Akapitzlist2"/>
        <w:numPr>
          <w:ilvl w:val="0"/>
          <w:numId w:val="23"/>
        </w:numPr>
        <w:suppressAutoHyphens w:val="0"/>
        <w:autoSpaceDE w:val="0"/>
        <w:autoSpaceDN w:val="0"/>
        <w:adjustRightInd w:val="0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5467F8">
        <w:rPr>
          <w:rFonts w:ascii="Garamond" w:eastAsia="Times New Roman" w:hAnsi="Garamond"/>
          <w:sz w:val="24"/>
          <w:szCs w:val="24"/>
          <w:lang w:eastAsia="en-US"/>
        </w:rPr>
        <w:t xml:space="preserve">o niekaralności za przestępstwa przekupstwa, przeciwko obrotowi gospodarczemu – załącznik </w:t>
      </w:r>
      <w:r>
        <w:rPr>
          <w:rFonts w:ascii="Garamond" w:eastAsia="Times New Roman" w:hAnsi="Garamond"/>
          <w:sz w:val="24"/>
          <w:szCs w:val="24"/>
          <w:lang w:eastAsia="en-US"/>
        </w:rPr>
        <w:t>Nr 2</w:t>
      </w:r>
      <w:r w:rsidRPr="005467F8">
        <w:rPr>
          <w:rFonts w:ascii="Garamond" w:eastAsia="Times New Roman" w:hAnsi="Garamond"/>
          <w:sz w:val="24"/>
          <w:szCs w:val="24"/>
          <w:lang w:eastAsia="en-US"/>
        </w:rPr>
        <w:t>,</w:t>
      </w:r>
    </w:p>
    <w:p w:rsidR="00EB0CA0" w:rsidRPr="005467F8" w:rsidRDefault="00EB0CA0" w:rsidP="00EB0CA0">
      <w:pPr>
        <w:pStyle w:val="Akapitzlist2"/>
        <w:numPr>
          <w:ilvl w:val="0"/>
          <w:numId w:val="23"/>
        </w:numPr>
        <w:suppressAutoHyphens w:val="0"/>
        <w:autoSpaceDE w:val="0"/>
        <w:autoSpaceDN w:val="0"/>
        <w:adjustRightInd w:val="0"/>
        <w:ind w:left="1086" w:hanging="543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5467F8">
        <w:rPr>
          <w:rFonts w:ascii="Garamond" w:eastAsia="Times New Roman" w:hAnsi="Garamond"/>
          <w:sz w:val="24"/>
          <w:szCs w:val="24"/>
          <w:lang w:eastAsia="en-US"/>
        </w:rPr>
        <w:t>zaświadczenie (kopię) wpisu do rejestru działalności gospodarczej lub innego rejestru.</w:t>
      </w:r>
    </w:p>
    <w:p w:rsidR="00EB0CA0" w:rsidRPr="005467F8" w:rsidRDefault="00EB0CA0" w:rsidP="00EB0CA0">
      <w:pPr>
        <w:spacing w:line="360" w:lineRule="auto"/>
        <w:jc w:val="both"/>
        <w:rPr>
          <w:rFonts w:ascii="Garamond" w:hAnsi="Garamond"/>
          <w:lang w:eastAsia="en-US"/>
        </w:rPr>
      </w:pPr>
    </w:p>
    <w:p w:rsidR="00EB0CA0" w:rsidRPr="005467F8" w:rsidRDefault="00EB0CA0" w:rsidP="00EB0CA0">
      <w:pPr>
        <w:spacing w:line="360" w:lineRule="auto"/>
        <w:jc w:val="both"/>
        <w:rPr>
          <w:rFonts w:ascii="Garamond" w:hAnsi="Garamond"/>
          <w:lang w:eastAsia="en-US"/>
        </w:rPr>
      </w:pPr>
    </w:p>
    <w:p w:rsidR="00EB0CA0" w:rsidRPr="005467F8" w:rsidRDefault="00EB0CA0" w:rsidP="00EB0CA0">
      <w:pPr>
        <w:spacing w:line="360" w:lineRule="auto"/>
        <w:jc w:val="both"/>
        <w:rPr>
          <w:rFonts w:ascii="Garamond" w:hAnsi="Garamond"/>
          <w:lang w:eastAsia="en-US"/>
        </w:rPr>
      </w:pPr>
    </w:p>
    <w:p w:rsidR="00EB0CA0" w:rsidRPr="005467F8" w:rsidRDefault="00EB0CA0" w:rsidP="00EB0CA0">
      <w:pPr>
        <w:spacing w:line="360" w:lineRule="auto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…………………………………………</w:t>
      </w:r>
      <w:r>
        <w:rPr>
          <w:rFonts w:ascii="Garamond" w:hAnsi="Garamond"/>
          <w:lang w:eastAsia="en-US"/>
        </w:rPr>
        <w:tab/>
      </w:r>
      <w:r>
        <w:rPr>
          <w:rFonts w:ascii="Garamond" w:hAnsi="Garamond"/>
          <w:lang w:eastAsia="en-US"/>
        </w:rPr>
        <w:tab/>
        <w:t xml:space="preserve">      .</w:t>
      </w:r>
      <w:r w:rsidRPr="005467F8">
        <w:rPr>
          <w:rFonts w:ascii="Garamond" w:hAnsi="Garamond"/>
          <w:lang w:eastAsia="en-US"/>
        </w:rPr>
        <w:t>……………….…………………………….</w:t>
      </w:r>
    </w:p>
    <w:p w:rsidR="00BE2D54" w:rsidRPr="00EB0CA0" w:rsidRDefault="00EB0CA0" w:rsidP="00EB0CA0">
      <w:pPr>
        <w:spacing w:line="360" w:lineRule="auto"/>
        <w:ind w:firstLine="720"/>
        <w:jc w:val="both"/>
        <w:rPr>
          <w:rFonts w:ascii="Garamond" w:hAnsi="Garamond"/>
          <w:sz w:val="20"/>
          <w:szCs w:val="20"/>
          <w:lang w:eastAsia="en-US"/>
        </w:rPr>
      </w:pPr>
      <w:r w:rsidRPr="007E0513">
        <w:rPr>
          <w:rFonts w:ascii="Garamond" w:hAnsi="Garamond"/>
          <w:sz w:val="20"/>
          <w:szCs w:val="20"/>
          <w:lang w:eastAsia="en-US"/>
        </w:rPr>
        <w:t>(miejscowość, data)</w:t>
      </w:r>
      <w:r w:rsidRPr="007E0513">
        <w:rPr>
          <w:rFonts w:ascii="Garamond" w:hAnsi="Garamond"/>
          <w:sz w:val="20"/>
          <w:szCs w:val="20"/>
          <w:lang w:eastAsia="en-US"/>
        </w:rPr>
        <w:tab/>
      </w:r>
      <w:r w:rsidRPr="007E0513">
        <w:rPr>
          <w:rFonts w:ascii="Garamond" w:hAnsi="Garamond"/>
          <w:sz w:val="20"/>
          <w:szCs w:val="20"/>
          <w:lang w:eastAsia="en-US"/>
        </w:rPr>
        <w:tab/>
      </w:r>
      <w:r w:rsidRPr="007E0513">
        <w:rPr>
          <w:rFonts w:ascii="Garamond" w:hAnsi="Garamond"/>
          <w:sz w:val="20"/>
          <w:szCs w:val="20"/>
          <w:lang w:eastAsia="en-US"/>
        </w:rPr>
        <w:tab/>
      </w:r>
      <w:r w:rsidRPr="007E0513">
        <w:rPr>
          <w:rFonts w:ascii="Garamond" w:hAnsi="Garamond"/>
          <w:sz w:val="20"/>
          <w:szCs w:val="20"/>
          <w:lang w:eastAsia="en-US"/>
        </w:rPr>
        <w:tab/>
      </w:r>
      <w:r w:rsidRPr="007E0513">
        <w:rPr>
          <w:rFonts w:ascii="Garamond" w:hAnsi="Garamond"/>
          <w:sz w:val="20"/>
          <w:szCs w:val="20"/>
          <w:lang w:eastAsia="en-US"/>
        </w:rPr>
        <w:tab/>
      </w:r>
      <w:r w:rsidRPr="007E0513">
        <w:rPr>
          <w:rFonts w:ascii="Garamond" w:hAnsi="Garamond"/>
          <w:sz w:val="20"/>
          <w:szCs w:val="20"/>
          <w:lang w:eastAsia="en-US"/>
        </w:rPr>
        <w:tab/>
        <w:t>(podpis i pieczęć Wykonawcy)</w:t>
      </w:r>
    </w:p>
    <w:sectPr w:rsidR="00BE2D54" w:rsidRPr="00EB0CA0">
      <w:footerReference w:type="even" r:id="rId7"/>
      <w:footerReference w:type="default" r:id="rId8"/>
      <w:footerReference w:type="first" r:id="rId9"/>
      <w:pgSz w:w="11906" w:h="16838"/>
      <w:pgMar w:top="1134" w:right="852" w:bottom="709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88" w:rsidRDefault="00712088">
      <w:r>
        <w:separator/>
      </w:r>
    </w:p>
  </w:endnote>
  <w:endnote w:type="continuationSeparator" w:id="0">
    <w:p w:rsidR="00712088" w:rsidRDefault="0071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B8219F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>
      <w:rPr>
        <w:rFonts w:ascii="Garamond" w:hAnsi="Garamond" w:cs="Garamond"/>
        <w:noProof/>
        <w:sz w:val="20"/>
        <w:szCs w:val="20"/>
      </w:rPr>
      <w:t>20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A46D2E" w:rsidRDefault="00712088">
    <w:pPr>
      <w:pStyle w:val="Stopka"/>
      <w:rPr>
        <w:rFonts w:ascii="Garamond" w:hAnsi="Garamond" w:cs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B8219F">
    <w:pPr>
      <w:pStyle w:val="Stopka"/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 w:rsidR="006F7E66">
      <w:rPr>
        <w:rFonts w:ascii="Garamond" w:hAnsi="Garamond" w:cs="Garamond"/>
        <w:noProof/>
        <w:sz w:val="20"/>
        <w:szCs w:val="20"/>
      </w:rPr>
      <w:t>1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eastAsia="Garamond" w:hAnsi="Garamond" w:cs="Garamond"/>
        <w:sz w:val="20"/>
        <w:szCs w:val="20"/>
        <w:lang w:val="pl-PL"/>
      </w:rPr>
      <w:t xml:space="preserve"> </w:t>
    </w:r>
    <w:r>
      <w:rPr>
        <w:rFonts w:ascii="Garamond" w:hAnsi="Garamond" w:cs="Garamond"/>
        <w:sz w:val="20"/>
        <w:szCs w:val="20"/>
        <w:lang w:val="pl-PL"/>
      </w:rPr>
      <w:t xml:space="preserve">| </w:t>
    </w:r>
    <w:r>
      <w:rPr>
        <w:rFonts w:ascii="Garamond" w:hAnsi="Garamond" w:cs="Garamond"/>
        <w:color w:val="7F7F7F"/>
        <w:spacing w:val="60"/>
        <w:sz w:val="20"/>
        <w:szCs w:val="20"/>
        <w:lang w:val="pl-PL"/>
      </w:rPr>
      <w:t>Strona</w:t>
    </w:r>
  </w:p>
  <w:p w:rsidR="00A46D2E" w:rsidRDefault="00712088">
    <w:pPr>
      <w:pStyle w:val="Stopka"/>
      <w:rPr>
        <w:rFonts w:ascii="Garamond" w:hAnsi="Garamond" w:cs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2E" w:rsidRDefault="00712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88" w:rsidRDefault="00712088">
      <w:r>
        <w:separator/>
      </w:r>
    </w:p>
  </w:footnote>
  <w:footnote w:type="continuationSeparator" w:id="0">
    <w:p w:rsidR="00712088" w:rsidRDefault="0071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73C304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463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ascii="Garamond" w:hAnsi="Garamond" w:hint="default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ascii="Garamond" w:hAnsi="Garamond" w:cs="Garamond"/>
        <w:lang w:eastAsia="zh-C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lang w:eastAsia="zh-CN"/>
      </w:rPr>
    </w:lvl>
  </w:abstractNum>
  <w:abstractNum w:abstractNumId="3" w15:restartNumberingAfterBreak="0">
    <w:nsid w:val="00000009"/>
    <w:multiLevelType w:val="singleLevel"/>
    <w:tmpl w:val="46C09AB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 w:hint="default"/>
        <w:sz w:val="24"/>
        <w:szCs w:val="24"/>
        <w:lang w:eastAsia="zh-CN"/>
      </w:rPr>
    </w:lvl>
  </w:abstractNum>
  <w:abstractNum w:abstractNumId="4" w15:restartNumberingAfterBreak="0">
    <w:nsid w:val="0000000A"/>
    <w:multiLevelType w:val="multilevel"/>
    <w:tmpl w:val="07FEF60A"/>
    <w:name w:val="WW8Num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Garamond" w:hAnsi="Garamond" w:cs="Garamond"/>
        <w:b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singleLevel"/>
    <w:tmpl w:val="12A6DBFE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000000C"/>
    <w:multiLevelType w:val="multilevel"/>
    <w:tmpl w:val="F30E06BC"/>
    <w:name w:val="WW8Num4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Garamond" w:hAnsi="Garamond" w:cs="Garamond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E"/>
    <w:multiLevelType w:val="singleLevel"/>
    <w:tmpl w:val="764C9DF0"/>
    <w:lvl w:ilvl="0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  <w:szCs w:val="24"/>
      </w:rPr>
    </w:lvl>
  </w:abstractNum>
  <w:abstractNum w:abstractNumId="9" w15:restartNumberingAfterBreak="0">
    <w:nsid w:val="0000000F"/>
    <w:multiLevelType w:val="singleLevel"/>
    <w:tmpl w:val="E4F2D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eastAsia="zh-CN"/>
      </w:rPr>
    </w:lvl>
  </w:abstractNum>
  <w:abstractNum w:abstractNumId="10" w15:restartNumberingAfterBreak="0">
    <w:nsid w:val="00000011"/>
    <w:multiLevelType w:val="singleLevel"/>
    <w:tmpl w:val="315E745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 w:hint="default"/>
        <w:lang w:eastAsia="zh-CN"/>
      </w:rPr>
    </w:lvl>
  </w:abstractNum>
  <w:abstractNum w:abstractNumId="11" w15:restartNumberingAfterBreak="0">
    <w:nsid w:val="00000012"/>
    <w:multiLevelType w:val="singleLevel"/>
    <w:tmpl w:val="329AAD86"/>
    <w:lvl w:ilvl="0">
      <w:start w:val="1"/>
      <w:numFmt w:val="decimal"/>
      <w:lvlText w:val="%1)"/>
      <w:lvlJc w:val="left"/>
      <w:pPr>
        <w:ind w:left="1080" w:hanging="360"/>
      </w:pPr>
      <w:rPr>
        <w:rFonts w:ascii="Garamond" w:hAnsi="Garamond" w:cs="Garamond" w:hint="default"/>
        <w:lang w:eastAsia="zh-CN"/>
      </w:rPr>
    </w:lvl>
  </w:abstractNum>
  <w:abstractNum w:abstractNumId="12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HG Mincho Light J" w:hAnsi="Garamond" w:cs="Garamond"/>
        <w:lang w:eastAsia="zh-CN"/>
      </w:rPr>
    </w:lvl>
  </w:abstractNum>
  <w:abstractNum w:abstractNumId="13" w15:restartNumberingAfterBreak="0">
    <w:nsid w:val="000000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17"/>
    <w:multiLevelType w:val="multilevel"/>
    <w:tmpl w:val="5FCA1E38"/>
    <w:name w:val="WW8Num24"/>
    <w:lvl w:ilvl="0">
      <w:start w:val="1"/>
      <w:numFmt w:val="lowerLetter"/>
      <w:lvlText w:val="a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6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sz w:val="24"/>
        <w:szCs w:val="24"/>
        <w:lang w:eastAsia="en-US"/>
      </w:rPr>
    </w:lvl>
  </w:abstractNum>
  <w:abstractNum w:abstractNumId="17" w15:restartNumberingAfterBreak="0">
    <w:nsid w:val="0000001C"/>
    <w:multiLevelType w:val="multilevel"/>
    <w:tmpl w:val="1A42A392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rFonts w:ascii="Garamond" w:eastAsia="Times New Roman" w:hAnsi="Garamond" w:cs="Garamond"/>
        <w:b/>
        <w:bCs/>
        <w:lang w:eastAsia="zh-C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2"/>
    <w:multiLevelType w:val="singleLevel"/>
    <w:tmpl w:val="00000022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pacing w:val="4"/>
        <w:lang w:eastAsia="en-US"/>
      </w:rPr>
    </w:lvl>
  </w:abstractNum>
  <w:abstractNum w:abstractNumId="19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6B3358"/>
    <w:multiLevelType w:val="hybridMultilevel"/>
    <w:tmpl w:val="D8ACC61E"/>
    <w:lvl w:ilvl="0" w:tplc="D6BEA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00614B"/>
    <w:multiLevelType w:val="hybridMultilevel"/>
    <w:tmpl w:val="8E42E5C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73A41B66"/>
    <w:multiLevelType w:val="hybridMultilevel"/>
    <w:tmpl w:val="B7CA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F6F53"/>
    <w:multiLevelType w:val="hybridMultilevel"/>
    <w:tmpl w:val="206AD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7"/>
  </w:num>
  <w:num w:numId="5">
    <w:abstractNumId w:val="18"/>
  </w:num>
  <w:num w:numId="6">
    <w:abstractNumId w:val="21"/>
  </w:num>
  <w:num w:numId="7">
    <w:abstractNumId w:val="22"/>
  </w:num>
  <w:num w:numId="8">
    <w:abstractNumId w:val="20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2"/>
  </w:num>
  <w:num w:numId="21">
    <w:abstractNumId w:val="14"/>
  </w:num>
  <w:num w:numId="22">
    <w:abstractNumId w:val="15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9F"/>
    <w:rsid w:val="00105CB0"/>
    <w:rsid w:val="003772A6"/>
    <w:rsid w:val="00590C6B"/>
    <w:rsid w:val="006F7B8A"/>
    <w:rsid w:val="006F7E66"/>
    <w:rsid w:val="00712088"/>
    <w:rsid w:val="009B5CE8"/>
    <w:rsid w:val="00B8219F"/>
    <w:rsid w:val="00EB0CA0"/>
    <w:rsid w:val="00F176CB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D82D-A96B-48F1-8CF9-DE742843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1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8219F"/>
    <w:pPr>
      <w:keepNext/>
      <w:numPr>
        <w:numId w:val="1"/>
      </w:numPr>
      <w:tabs>
        <w:tab w:val="left" w:pos="360"/>
      </w:tabs>
      <w:ind w:left="0" w:firstLine="0"/>
      <w:jc w:val="right"/>
      <w:outlineLvl w:val="0"/>
    </w:pPr>
    <w:rPr>
      <w:rFonts w:ascii="Arial" w:hAnsi="Arial" w:cs="Arial"/>
      <w:b/>
      <w:i/>
      <w:color w:val="auto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19F"/>
    <w:rPr>
      <w:rFonts w:ascii="Arial" w:eastAsia="Times New Roman" w:hAnsi="Arial" w:cs="Arial"/>
      <w:b/>
      <w:i/>
      <w:sz w:val="20"/>
      <w:szCs w:val="20"/>
      <w:lang w:val="x-none" w:eastAsia="zh-CN"/>
    </w:rPr>
  </w:style>
  <w:style w:type="character" w:styleId="Hipercze">
    <w:name w:val="Hyperlink"/>
    <w:rsid w:val="00B821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82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8219F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B8219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8219F"/>
    <w:rPr>
      <w:rFonts w:ascii="Times New Roman" w:eastAsia="Times New Roman" w:hAnsi="Times New Roman" w:cs="Times New Roman"/>
      <w:color w:val="000000"/>
      <w:sz w:val="24"/>
      <w:szCs w:val="24"/>
      <w:lang w:val="x-none" w:eastAsia="zh-CN"/>
    </w:rPr>
  </w:style>
  <w:style w:type="paragraph" w:customStyle="1" w:styleId="Akapitzlist1">
    <w:name w:val="Akapit z listą1"/>
    <w:basedOn w:val="Normalny"/>
    <w:rsid w:val="00B8219F"/>
    <w:pPr>
      <w:widowControl/>
      <w:ind w:left="720"/>
      <w:contextualSpacing/>
    </w:pPr>
    <w:rPr>
      <w:rFonts w:eastAsia="Calibri"/>
      <w:color w:val="auto"/>
      <w:sz w:val="20"/>
      <w:szCs w:val="20"/>
    </w:rPr>
  </w:style>
  <w:style w:type="paragraph" w:customStyle="1" w:styleId="WW-Tekstpodstawowywcity2">
    <w:name w:val="WW-Tekst podstawowy wcięty 2"/>
    <w:basedOn w:val="Normalny"/>
    <w:rsid w:val="00B8219F"/>
    <w:pPr>
      <w:ind w:left="480" w:firstLine="1"/>
      <w:jc w:val="both"/>
    </w:pPr>
    <w:rPr>
      <w:rFonts w:ascii="Thorndale" w:eastAsia="HG Mincho Light J" w:hAnsi="Thorndale" w:cs="Thorndale"/>
      <w:szCs w:val="20"/>
    </w:rPr>
  </w:style>
  <w:style w:type="paragraph" w:customStyle="1" w:styleId="Akapitzlist2">
    <w:name w:val="Akapit z listą2"/>
    <w:basedOn w:val="Normalny"/>
    <w:rsid w:val="00EB0CA0"/>
    <w:pPr>
      <w:widowControl/>
      <w:ind w:left="720"/>
      <w:contextualSpacing/>
    </w:pPr>
    <w:rPr>
      <w:rFonts w:eastAsia="Calibri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Miazek</dc:creator>
  <cp:keywords/>
  <dc:description/>
  <cp:lastModifiedBy>Zofia Miazek</cp:lastModifiedBy>
  <cp:revision>2</cp:revision>
  <dcterms:created xsi:type="dcterms:W3CDTF">2022-12-07T14:19:00Z</dcterms:created>
  <dcterms:modified xsi:type="dcterms:W3CDTF">2022-12-07T14:19:00Z</dcterms:modified>
</cp:coreProperties>
</file>