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4E" w:rsidRPr="00007618" w:rsidRDefault="00B70F4E" w:rsidP="00B70F4E">
      <w:pPr>
        <w:pageBreakBefore/>
        <w:spacing w:line="360" w:lineRule="auto"/>
        <w:ind w:left="7200" w:firstLine="720"/>
        <w:rPr>
          <w:rFonts w:ascii="Garamond" w:hAnsi="Garamond"/>
          <w:b/>
          <w:sz w:val="20"/>
          <w:szCs w:val="20"/>
          <w:lang w:eastAsia="en-US"/>
        </w:rPr>
      </w:pPr>
      <w:r w:rsidRPr="00007618">
        <w:rPr>
          <w:rFonts w:ascii="Garamond" w:hAnsi="Garamond"/>
          <w:b/>
          <w:sz w:val="20"/>
          <w:szCs w:val="20"/>
          <w:lang w:eastAsia="en-US"/>
        </w:rPr>
        <w:t>Załącznik Nr 2 do ZO</w:t>
      </w:r>
    </w:p>
    <w:p w:rsidR="00B70F4E" w:rsidRPr="00007618" w:rsidRDefault="00B70F4E" w:rsidP="00B70F4E">
      <w:pPr>
        <w:spacing w:line="360" w:lineRule="auto"/>
        <w:rPr>
          <w:rFonts w:ascii="Garamond" w:hAnsi="Garamond" w:cs="Garamond"/>
        </w:rPr>
      </w:pPr>
      <w:r w:rsidRPr="00007618">
        <w:rPr>
          <w:rFonts w:ascii="Garamond" w:hAnsi="Garamond" w:cs="Garamond"/>
        </w:rPr>
        <w:t>DOA/2111/2/ZM/21</w:t>
      </w:r>
    </w:p>
    <w:p w:rsidR="00B70F4E" w:rsidRPr="00007618" w:rsidRDefault="00B70F4E" w:rsidP="00B70F4E">
      <w:pPr>
        <w:spacing w:line="360" w:lineRule="auto"/>
        <w:jc w:val="both"/>
        <w:rPr>
          <w:rFonts w:ascii="Garamond" w:hAnsi="Garamond"/>
          <w:b/>
          <w:lang w:eastAsia="en-US"/>
        </w:rPr>
      </w:pPr>
    </w:p>
    <w:p w:rsidR="00B70F4E" w:rsidRPr="00007618" w:rsidRDefault="00B70F4E" w:rsidP="00B70F4E">
      <w:pPr>
        <w:spacing w:line="360" w:lineRule="auto"/>
        <w:jc w:val="both"/>
        <w:rPr>
          <w:rFonts w:ascii="Garamond" w:hAnsi="Garamond"/>
          <w:b/>
          <w:lang w:eastAsia="en-US"/>
        </w:rPr>
      </w:pPr>
    </w:p>
    <w:p w:rsidR="00B70F4E" w:rsidRPr="00007618" w:rsidRDefault="00B70F4E" w:rsidP="00B70F4E">
      <w:pPr>
        <w:spacing w:line="360" w:lineRule="auto"/>
        <w:jc w:val="both"/>
        <w:rPr>
          <w:rFonts w:ascii="Garamond" w:hAnsi="Garamond"/>
          <w:b/>
          <w:lang w:eastAsia="en-US"/>
        </w:rPr>
      </w:pPr>
    </w:p>
    <w:p w:rsidR="00B70F4E" w:rsidRPr="00007618" w:rsidRDefault="00B70F4E" w:rsidP="00B70F4E">
      <w:pPr>
        <w:spacing w:line="360" w:lineRule="auto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>………………………………………</w:t>
      </w:r>
      <w:r w:rsidRPr="00007618">
        <w:rPr>
          <w:rFonts w:ascii="Garamond" w:hAnsi="Garamond" w:cs="Garamond"/>
          <w:lang w:eastAsia="en-US"/>
        </w:rPr>
        <w:tab/>
      </w:r>
      <w:r w:rsidRPr="00007618">
        <w:rPr>
          <w:rFonts w:ascii="Garamond" w:hAnsi="Garamond" w:cs="Garamond"/>
          <w:lang w:eastAsia="en-US"/>
        </w:rPr>
        <w:tab/>
      </w:r>
      <w:r w:rsidRPr="00007618">
        <w:rPr>
          <w:rFonts w:ascii="Garamond" w:hAnsi="Garamond" w:cs="Garamond"/>
          <w:lang w:eastAsia="en-US"/>
        </w:rPr>
        <w:tab/>
      </w:r>
      <w:r w:rsidRPr="00007618">
        <w:rPr>
          <w:rFonts w:ascii="Garamond" w:hAnsi="Garamond" w:cs="Garamond"/>
          <w:lang w:eastAsia="en-US"/>
        </w:rPr>
        <w:tab/>
        <w:t>……………………………………</w:t>
      </w:r>
    </w:p>
    <w:p w:rsidR="00B70F4E" w:rsidRPr="00007618" w:rsidRDefault="00B70F4E" w:rsidP="00B70F4E">
      <w:pPr>
        <w:spacing w:line="360" w:lineRule="auto"/>
        <w:ind w:left="641" w:hanging="284"/>
        <w:jc w:val="both"/>
        <w:rPr>
          <w:rFonts w:ascii="Garamond" w:hAnsi="Garamond"/>
          <w:sz w:val="22"/>
          <w:szCs w:val="22"/>
        </w:rPr>
      </w:pPr>
      <w:r w:rsidRPr="00007618">
        <w:rPr>
          <w:rFonts w:ascii="Garamond" w:hAnsi="Garamond" w:cs="Garamond"/>
          <w:sz w:val="22"/>
          <w:szCs w:val="22"/>
          <w:lang w:eastAsia="en-US"/>
        </w:rPr>
        <w:t xml:space="preserve">Pieczątka firmowa Wykonawcy </w:t>
      </w:r>
      <w:r w:rsidRPr="00007618">
        <w:rPr>
          <w:rFonts w:ascii="Garamond" w:hAnsi="Garamond" w:cs="Garamond"/>
          <w:sz w:val="22"/>
          <w:szCs w:val="22"/>
          <w:lang w:eastAsia="en-US"/>
        </w:rPr>
        <w:tab/>
      </w:r>
      <w:r w:rsidRPr="00007618">
        <w:rPr>
          <w:rFonts w:ascii="Garamond" w:hAnsi="Garamond" w:cs="Garamond"/>
          <w:sz w:val="22"/>
          <w:szCs w:val="22"/>
          <w:lang w:eastAsia="en-US"/>
        </w:rPr>
        <w:tab/>
      </w:r>
      <w:r w:rsidRPr="00007618">
        <w:rPr>
          <w:rFonts w:ascii="Garamond" w:hAnsi="Garamond" w:cs="Garamond"/>
          <w:sz w:val="22"/>
          <w:szCs w:val="22"/>
          <w:lang w:eastAsia="en-US"/>
        </w:rPr>
        <w:tab/>
      </w:r>
      <w:r w:rsidRPr="00007618">
        <w:rPr>
          <w:rFonts w:ascii="Garamond" w:hAnsi="Garamond" w:cs="Garamond"/>
          <w:sz w:val="22"/>
          <w:szCs w:val="22"/>
          <w:lang w:eastAsia="en-US"/>
        </w:rPr>
        <w:tab/>
      </w:r>
      <w:r w:rsidRPr="00007618">
        <w:rPr>
          <w:rFonts w:ascii="Garamond" w:hAnsi="Garamond" w:cs="Garamond"/>
          <w:sz w:val="22"/>
          <w:szCs w:val="22"/>
          <w:lang w:eastAsia="en-US"/>
        </w:rPr>
        <w:tab/>
      </w:r>
      <w:r w:rsidRPr="00007618">
        <w:rPr>
          <w:rFonts w:ascii="Garamond" w:hAnsi="Garamond" w:cs="Garamond"/>
          <w:sz w:val="22"/>
          <w:szCs w:val="22"/>
          <w:lang w:eastAsia="en-US"/>
        </w:rPr>
        <w:tab/>
        <w:t xml:space="preserve"> Miejscowość, data</w:t>
      </w:r>
      <w:r w:rsidRPr="00007618">
        <w:rPr>
          <w:rFonts w:ascii="Garamond" w:hAnsi="Garamond" w:cs="Garamond"/>
          <w:sz w:val="22"/>
          <w:szCs w:val="22"/>
          <w:lang w:eastAsia="en-US"/>
        </w:rPr>
        <w:tab/>
        <w:t xml:space="preserve">                                                 </w:t>
      </w:r>
    </w:p>
    <w:p w:rsidR="00B70F4E" w:rsidRPr="00007618" w:rsidRDefault="00B70F4E" w:rsidP="00B70F4E">
      <w:pPr>
        <w:pStyle w:val="Nagwek1"/>
        <w:numPr>
          <w:ilvl w:val="0"/>
          <w:numId w:val="0"/>
        </w:numPr>
        <w:spacing w:line="360" w:lineRule="auto"/>
        <w:jc w:val="left"/>
        <w:rPr>
          <w:rFonts w:ascii="Garamond" w:hAnsi="Garamond"/>
          <w:b w:val="0"/>
          <w:i w:val="0"/>
          <w:caps/>
          <w:sz w:val="24"/>
          <w:szCs w:val="24"/>
        </w:rPr>
      </w:pPr>
    </w:p>
    <w:p w:rsidR="00B70F4E" w:rsidRPr="00007618" w:rsidRDefault="00B70F4E" w:rsidP="00B70F4E">
      <w:pPr>
        <w:spacing w:line="360" w:lineRule="auto"/>
        <w:rPr>
          <w:rFonts w:ascii="Garamond" w:hAnsi="Garamond"/>
          <w:lang w:val="x-none"/>
        </w:rPr>
      </w:pPr>
    </w:p>
    <w:p w:rsidR="00B70F4E" w:rsidRPr="00007618" w:rsidRDefault="00B70F4E" w:rsidP="00B70F4E">
      <w:pPr>
        <w:spacing w:line="360" w:lineRule="auto"/>
        <w:rPr>
          <w:rFonts w:ascii="Garamond" w:hAnsi="Garamond"/>
          <w:lang w:val="x-none"/>
        </w:rPr>
      </w:pPr>
    </w:p>
    <w:p w:rsidR="00B70F4E" w:rsidRPr="00007618" w:rsidRDefault="00B70F4E" w:rsidP="00B70F4E">
      <w:pPr>
        <w:pStyle w:val="Nagwek1"/>
        <w:numPr>
          <w:ilvl w:val="0"/>
          <w:numId w:val="0"/>
        </w:numPr>
        <w:spacing w:line="360" w:lineRule="auto"/>
        <w:jc w:val="center"/>
        <w:rPr>
          <w:rFonts w:ascii="Garamond" w:hAnsi="Garamond" w:cs="Garamond"/>
          <w:i w:val="0"/>
          <w:caps/>
          <w:sz w:val="24"/>
          <w:szCs w:val="24"/>
          <w:u w:val="single"/>
        </w:rPr>
      </w:pPr>
      <w:r w:rsidRPr="00007618">
        <w:rPr>
          <w:rFonts w:ascii="Garamond" w:hAnsi="Garamond" w:cs="Garamond"/>
          <w:i w:val="0"/>
          <w:caps/>
          <w:sz w:val="24"/>
          <w:szCs w:val="24"/>
          <w:u w:val="single"/>
        </w:rPr>
        <w:t>Oświadczenie O NIEKARALNOŚCI</w:t>
      </w:r>
    </w:p>
    <w:p w:rsidR="00B70F4E" w:rsidRPr="00007618" w:rsidRDefault="00B70F4E" w:rsidP="00B70F4E">
      <w:pPr>
        <w:spacing w:line="360" w:lineRule="auto"/>
        <w:rPr>
          <w:rFonts w:ascii="Garamond" w:hAnsi="Garamond"/>
          <w:lang w:val="x-none"/>
        </w:rPr>
      </w:pPr>
    </w:p>
    <w:p w:rsidR="00B70F4E" w:rsidRPr="00007618" w:rsidRDefault="00B70F4E" w:rsidP="00B70F4E">
      <w:pPr>
        <w:pStyle w:val="ListParagraph"/>
        <w:spacing w:line="360" w:lineRule="auto"/>
        <w:ind w:left="0"/>
        <w:jc w:val="both"/>
        <w:rPr>
          <w:rFonts w:ascii="Garamond" w:eastAsia="Times New Roman" w:hAnsi="Garamond" w:cs="Garamond"/>
          <w:i/>
          <w:caps/>
          <w:sz w:val="24"/>
          <w:szCs w:val="24"/>
          <w:u w:val="single"/>
          <w:lang w:eastAsia="en-US"/>
        </w:rPr>
      </w:pPr>
    </w:p>
    <w:p w:rsidR="00B70F4E" w:rsidRPr="00007618" w:rsidRDefault="00B70F4E" w:rsidP="00B70F4E">
      <w:pPr>
        <w:pStyle w:val="ListParagraph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007618">
        <w:rPr>
          <w:rFonts w:ascii="Garamond" w:eastAsia="Times New Roman" w:hAnsi="Garamond" w:cs="Garamond"/>
          <w:sz w:val="24"/>
          <w:szCs w:val="24"/>
          <w:lang w:eastAsia="en-US"/>
        </w:rPr>
        <w:t>Ja (dane przedsiębiorcy) …………………………………………………………, zamieszkały / mający siedzibę w …………………..……………………., prowadzący działalność gospodarczą pod nazwą ……………………………………………… / reprezentowany przez ………………………………..., oświadczam, że 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B70F4E" w:rsidRPr="00007618" w:rsidRDefault="00B70F4E" w:rsidP="00B70F4E">
      <w:pPr>
        <w:spacing w:line="360" w:lineRule="auto"/>
        <w:rPr>
          <w:rFonts w:ascii="Garamond" w:hAnsi="Garamond" w:cs="Garamond"/>
          <w:lang w:eastAsia="en-US"/>
        </w:rPr>
      </w:pPr>
    </w:p>
    <w:p w:rsidR="00B70F4E" w:rsidRPr="00007618" w:rsidRDefault="00B70F4E" w:rsidP="00B70F4E">
      <w:pPr>
        <w:spacing w:line="360" w:lineRule="auto"/>
        <w:rPr>
          <w:rFonts w:ascii="Garamond" w:hAnsi="Garamond" w:cs="Garamond"/>
          <w:lang w:eastAsia="en-US"/>
        </w:rPr>
      </w:pPr>
    </w:p>
    <w:p w:rsidR="00B70F4E" w:rsidRPr="00007618" w:rsidRDefault="00B70F4E" w:rsidP="00B70F4E">
      <w:pPr>
        <w:spacing w:line="360" w:lineRule="auto"/>
        <w:ind w:left="5664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>…………………….……………………….</w:t>
      </w:r>
    </w:p>
    <w:p w:rsidR="00B70F4E" w:rsidRPr="00007618" w:rsidRDefault="00B70F4E" w:rsidP="00B70F4E">
      <w:pPr>
        <w:spacing w:line="360" w:lineRule="auto"/>
        <w:ind w:left="5664"/>
        <w:rPr>
          <w:rFonts w:ascii="Garamond" w:hAnsi="Garamond"/>
          <w:sz w:val="20"/>
          <w:szCs w:val="20"/>
        </w:rPr>
      </w:pPr>
      <w:r w:rsidRPr="00007618">
        <w:rPr>
          <w:rFonts w:ascii="Garamond" w:eastAsia="Garamond" w:hAnsi="Garamond" w:cs="Garamond"/>
          <w:lang w:eastAsia="en-US"/>
        </w:rPr>
        <w:t xml:space="preserve">    </w:t>
      </w:r>
      <w:r w:rsidRPr="00007618">
        <w:rPr>
          <w:rFonts w:ascii="Garamond" w:eastAsia="Garamond" w:hAnsi="Garamond" w:cs="Garamond"/>
          <w:sz w:val="20"/>
          <w:szCs w:val="20"/>
          <w:lang w:eastAsia="en-US"/>
        </w:rPr>
        <w:t xml:space="preserve">      </w:t>
      </w:r>
      <w:r w:rsidRPr="00007618">
        <w:rPr>
          <w:rFonts w:ascii="Garamond" w:hAnsi="Garamond" w:cs="Garamond"/>
          <w:sz w:val="20"/>
          <w:szCs w:val="20"/>
          <w:lang w:eastAsia="en-US"/>
        </w:rPr>
        <w:t>Data i Podpis osoby upoważnionej</w:t>
      </w:r>
    </w:p>
    <w:p w:rsidR="00B70F4E" w:rsidRDefault="00B70F4E" w:rsidP="00B70F4E">
      <w:bookmarkStart w:id="0" w:name="_GoBack"/>
      <w:bookmarkEnd w:id="0"/>
    </w:p>
    <w:p w:rsidR="00BE2D54" w:rsidRDefault="00B70F4E"/>
    <w:sectPr w:rsidR="00BE2D54">
      <w:footerReference w:type="even" r:id="rId5"/>
      <w:footerReference w:type="default" r:id="rId6"/>
      <w:footerReference w:type="first" r:id="rId7"/>
      <w:pgSz w:w="11906" w:h="16838"/>
      <w:pgMar w:top="1134" w:right="852" w:bottom="709" w:left="1134" w:header="708" w:footer="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2E" w:rsidRDefault="00B70F4E">
    <w:pPr>
      <w:pStyle w:val="Stopka"/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rFonts w:ascii="Garamond" w:hAnsi="Garamond" w:cs="Garamond"/>
        <w:sz w:val="20"/>
        <w:szCs w:val="20"/>
      </w:rPr>
      <w:fldChar w:fldCharType="begin"/>
    </w:r>
    <w:r>
      <w:rPr>
        <w:rFonts w:ascii="Garamond" w:hAnsi="Garamond" w:cs="Garamond"/>
        <w:sz w:val="20"/>
        <w:szCs w:val="20"/>
      </w:rPr>
      <w:instrText xml:space="preserve"> PAGE </w:instrText>
    </w:r>
    <w:r>
      <w:rPr>
        <w:rFonts w:ascii="Garamond" w:hAnsi="Garamond" w:cs="Garamond"/>
        <w:sz w:val="20"/>
        <w:szCs w:val="20"/>
      </w:rPr>
      <w:fldChar w:fldCharType="separate"/>
    </w:r>
    <w:r>
      <w:rPr>
        <w:rFonts w:ascii="Garamond" w:hAnsi="Garamond" w:cs="Garamond"/>
        <w:noProof/>
        <w:sz w:val="20"/>
        <w:szCs w:val="20"/>
      </w:rPr>
      <w:t>20</w:t>
    </w:r>
    <w:r>
      <w:rPr>
        <w:rFonts w:ascii="Garamond" w:hAnsi="Garamond" w:cs="Garamond"/>
        <w:sz w:val="20"/>
        <w:szCs w:val="20"/>
      </w:rPr>
      <w:fldChar w:fldCharType="end"/>
    </w:r>
    <w:r>
      <w:rPr>
        <w:rFonts w:ascii="Garamond" w:eastAsia="Garamond" w:hAnsi="Garamond" w:cs="Garamond"/>
        <w:sz w:val="20"/>
        <w:szCs w:val="20"/>
        <w:lang w:val="pl-PL"/>
      </w:rPr>
      <w:t xml:space="preserve"> </w:t>
    </w:r>
    <w:r>
      <w:rPr>
        <w:rFonts w:ascii="Garamond" w:hAnsi="Garamond" w:cs="Garamond"/>
        <w:sz w:val="20"/>
        <w:szCs w:val="20"/>
        <w:lang w:val="pl-PL"/>
      </w:rPr>
      <w:t xml:space="preserve">| </w:t>
    </w:r>
    <w:r>
      <w:rPr>
        <w:rFonts w:ascii="Garamond" w:hAnsi="Garamond" w:cs="Garamond"/>
        <w:color w:val="7F7F7F"/>
        <w:spacing w:val="60"/>
        <w:sz w:val="20"/>
        <w:szCs w:val="20"/>
        <w:lang w:val="pl-PL"/>
      </w:rPr>
      <w:t>Strona</w:t>
    </w:r>
  </w:p>
  <w:p w:rsidR="00A46D2E" w:rsidRDefault="00B70F4E">
    <w:pPr>
      <w:pStyle w:val="Stopka"/>
      <w:rPr>
        <w:rFonts w:ascii="Garamond" w:hAnsi="Garamond" w:cs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2E" w:rsidRDefault="00B70F4E">
    <w:pPr>
      <w:pStyle w:val="Stopka"/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rFonts w:ascii="Garamond" w:hAnsi="Garamond" w:cs="Garamond"/>
        <w:sz w:val="20"/>
        <w:szCs w:val="20"/>
      </w:rPr>
      <w:fldChar w:fldCharType="begin"/>
    </w:r>
    <w:r>
      <w:rPr>
        <w:rFonts w:ascii="Garamond" w:hAnsi="Garamond" w:cs="Garamond"/>
        <w:sz w:val="20"/>
        <w:szCs w:val="20"/>
      </w:rPr>
      <w:instrText xml:space="preserve"> PAGE </w:instrText>
    </w:r>
    <w:r>
      <w:rPr>
        <w:rFonts w:ascii="Garamond" w:hAnsi="Garamond" w:cs="Garamond"/>
        <w:sz w:val="20"/>
        <w:szCs w:val="20"/>
      </w:rPr>
      <w:fldChar w:fldCharType="separate"/>
    </w:r>
    <w:r>
      <w:rPr>
        <w:rFonts w:ascii="Garamond" w:hAnsi="Garamond" w:cs="Garamond"/>
        <w:noProof/>
        <w:sz w:val="20"/>
        <w:szCs w:val="20"/>
      </w:rPr>
      <w:t>1</w:t>
    </w:r>
    <w:r>
      <w:rPr>
        <w:rFonts w:ascii="Garamond" w:hAnsi="Garamond" w:cs="Garamond"/>
        <w:sz w:val="20"/>
        <w:szCs w:val="20"/>
      </w:rPr>
      <w:fldChar w:fldCharType="end"/>
    </w:r>
    <w:r>
      <w:rPr>
        <w:rFonts w:ascii="Garamond" w:eastAsia="Garamond" w:hAnsi="Garamond" w:cs="Garamond"/>
        <w:sz w:val="20"/>
        <w:szCs w:val="20"/>
        <w:lang w:val="pl-PL"/>
      </w:rPr>
      <w:t xml:space="preserve"> </w:t>
    </w:r>
    <w:r>
      <w:rPr>
        <w:rFonts w:ascii="Garamond" w:hAnsi="Garamond" w:cs="Garamond"/>
        <w:sz w:val="20"/>
        <w:szCs w:val="20"/>
        <w:lang w:val="pl-PL"/>
      </w:rPr>
      <w:t xml:space="preserve">| </w:t>
    </w:r>
    <w:r>
      <w:rPr>
        <w:rFonts w:ascii="Garamond" w:hAnsi="Garamond" w:cs="Garamond"/>
        <w:color w:val="7F7F7F"/>
        <w:spacing w:val="60"/>
        <w:sz w:val="20"/>
        <w:szCs w:val="20"/>
        <w:lang w:val="pl-PL"/>
      </w:rPr>
      <w:t>Strona</w:t>
    </w:r>
  </w:p>
  <w:p w:rsidR="00A46D2E" w:rsidRDefault="00B70F4E">
    <w:pPr>
      <w:pStyle w:val="Stopka"/>
      <w:rPr>
        <w:rFonts w:ascii="Garamond" w:hAnsi="Garamond" w:cs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2E" w:rsidRDefault="00B70F4E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73C304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463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  <w:rPr>
        <w:rFonts w:ascii="Garamond" w:hAnsi="Garamond" w:hint="default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  <w:rPr>
        <w:rFonts w:ascii="Garamond" w:hAnsi="Garamond" w:cs="Garamond"/>
        <w:lang w:eastAsia="zh-C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lang w:eastAsia="zh-CN"/>
      </w:rPr>
    </w:lvl>
  </w:abstractNum>
  <w:abstractNum w:abstractNumId="3" w15:restartNumberingAfterBreak="0">
    <w:nsid w:val="00000009"/>
    <w:multiLevelType w:val="singleLevel"/>
    <w:tmpl w:val="46C09AB4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Garamond" w:hint="default"/>
        <w:sz w:val="24"/>
        <w:szCs w:val="24"/>
        <w:lang w:eastAsia="zh-CN"/>
      </w:rPr>
    </w:lvl>
  </w:abstractNum>
  <w:abstractNum w:abstractNumId="4" w15:restartNumberingAfterBreak="0">
    <w:nsid w:val="0000000A"/>
    <w:multiLevelType w:val="multilevel"/>
    <w:tmpl w:val="07FEF60A"/>
    <w:name w:val="WW8Num1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Garamond" w:hAnsi="Garamond" w:cs="Garamond"/>
        <w:b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B"/>
    <w:multiLevelType w:val="singleLevel"/>
    <w:tmpl w:val="12A6DBFE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000000C"/>
    <w:multiLevelType w:val="multilevel"/>
    <w:tmpl w:val="F30E06BC"/>
    <w:name w:val="WW8Num4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pStyle w:val="Normalny"/>
      <w:lvlText w:val="%2."/>
      <w:lvlJc w:val="left"/>
      <w:pPr>
        <w:ind w:left="1440" w:hanging="360"/>
      </w:pPr>
    </w:lvl>
    <w:lvl w:ilvl="2">
      <w:start w:val="1"/>
      <w:numFmt w:val="lowerLetter"/>
      <w:pStyle w:val="Normalny"/>
      <w:lvlText w:val="%3)"/>
      <w:lvlJc w:val="left"/>
      <w:pPr>
        <w:ind w:left="2340" w:hanging="360"/>
      </w:pPr>
      <w:rPr>
        <w:rFonts w:ascii="Garamond" w:hAnsi="Garamond" w:cs="Garamond" w:hint="default"/>
      </w:r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7" w15:restartNumberingAfterBreak="0">
    <w:nsid w:val="0000000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00000E"/>
    <w:multiLevelType w:val="singleLevel"/>
    <w:tmpl w:val="764C9DF0"/>
    <w:lvl w:ilvl="0">
      <w:start w:val="1"/>
      <w:numFmt w:val="decimal"/>
      <w:lvlText w:val="%1."/>
      <w:lvlJc w:val="left"/>
      <w:pPr>
        <w:ind w:left="1440" w:hanging="360"/>
      </w:pPr>
      <w:rPr>
        <w:rFonts w:ascii="Garamond" w:hAnsi="Garamond" w:hint="default"/>
        <w:szCs w:val="24"/>
      </w:rPr>
    </w:lvl>
  </w:abstractNum>
  <w:abstractNum w:abstractNumId="9" w15:restartNumberingAfterBreak="0">
    <w:nsid w:val="0000000F"/>
    <w:multiLevelType w:val="singleLevel"/>
    <w:tmpl w:val="E4F2D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eastAsia="zh-CN"/>
      </w:rPr>
    </w:lvl>
  </w:abstractNum>
  <w:abstractNum w:abstractNumId="10" w15:restartNumberingAfterBreak="0">
    <w:nsid w:val="00000011"/>
    <w:multiLevelType w:val="singleLevel"/>
    <w:tmpl w:val="315E745E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 w:hint="default"/>
        <w:lang w:eastAsia="zh-CN"/>
      </w:rPr>
    </w:lvl>
  </w:abstractNum>
  <w:abstractNum w:abstractNumId="11" w15:restartNumberingAfterBreak="0">
    <w:nsid w:val="00000012"/>
    <w:multiLevelType w:val="singleLevel"/>
    <w:tmpl w:val="329AAD86"/>
    <w:lvl w:ilvl="0">
      <w:start w:val="1"/>
      <w:numFmt w:val="decimal"/>
      <w:lvlText w:val="%1)"/>
      <w:lvlJc w:val="left"/>
      <w:pPr>
        <w:ind w:left="1080" w:hanging="360"/>
      </w:pPr>
      <w:rPr>
        <w:rFonts w:ascii="Garamond" w:hAnsi="Garamond" w:cs="Garamond" w:hint="default"/>
        <w:lang w:eastAsia="zh-CN"/>
      </w:rPr>
    </w:lvl>
  </w:abstractNum>
  <w:abstractNum w:abstractNumId="12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HG Mincho Light J" w:hAnsi="Garamond" w:cs="Garamond"/>
        <w:lang w:eastAsia="zh-CN"/>
      </w:rPr>
    </w:lvl>
  </w:abstractNum>
  <w:abstractNum w:abstractNumId="13" w15:restartNumberingAfterBreak="0">
    <w:nsid w:val="0000001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00000017"/>
    <w:multiLevelType w:val="multilevel"/>
    <w:tmpl w:val="5FCA1E38"/>
    <w:name w:val="WW8Num24"/>
    <w:lvl w:ilvl="0">
      <w:start w:val="1"/>
      <w:numFmt w:val="lowerLetter"/>
      <w:lvlText w:val="a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6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sz w:val="24"/>
        <w:szCs w:val="24"/>
        <w:lang w:eastAsia="en-US"/>
      </w:rPr>
    </w:lvl>
  </w:abstractNum>
  <w:abstractNum w:abstractNumId="17" w15:restartNumberingAfterBreak="0">
    <w:nsid w:val="0000001C"/>
    <w:multiLevelType w:val="multilevel"/>
    <w:tmpl w:val="1A42A392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rFonts w:ascii="Garamond" w:eastAsia="Times New Roman" w:hAnsi="Garamond" w:cs="Garamond"/>
        <w:b/>
        <w:bCs/>
        <w:lang w:eastAsia="zh-C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2"/>
    <w:multiLevelType w:val="singleLevel"/>
    <w:tmpl w:val="00000022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pacing w:val="4"/>
        <w:lang w:eastAsia="en-US"/>
      </w:rPr>
    </w:lvl>
  </w:abstractNum>
  <w:abstractNum w:abstractNumId="19" w15:restartNumberingAfterBreak="0">
    <w:nsid w:val="466B3358"/>
    <w:multiLevelType w:val="hybridMultilevel"/>
    <w:tmpl w:val="D8ACC61E"/>
    <w:lvl w:ilvl="0" w:tplc="D6BEA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00614B"/>
    <w:multiLevelType w:val="hybridMultilevel"/>
    <w:tmpl w:val="8E42E5C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73A41B66"/>
    <w:multiLevelType w:val="hybridMultilevel"/>
    <w:tmpl w:val="B7CA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7"/>
  </w:num>
  <w:num w:numId="5">
    <w:abstractNumId w:val="18"/>
  </w:num>
  <w:num w:numId="6">
    <w:abstractNumId w:val="20"/>
  </w:num>
  <w:num w:numId="7">
    <w:abstractNumId w:val="21"/>
  </w:num>
  <w:num w:numId="8">
    <w:abstractNumId w:val="19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  <w:num w:numId="15">
    <w:abstractNumId w:val="3"/>
  </w:num>
  <w:num w:numId="16">
    <w:abstractNumId w:val="1"/>
  </w:num>
  <w:num w:numId="17">
    <w:abstractNumId w:val="2"/>
  </w:num>
  <w:num w:numId="18">
    <w:abstractNumId w:val="4"/>
  </w:num>
  <w:num w:numId="19">
    <w:abstractNumId w:val="5"/>
  </w:num>
  <w:num w:numId="20">
    <w:abstractNumId w:val="12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9F"/>
    <w:rsid w:val="003772A6"/>
    <w:rsid w:val="00B70F4E"/>
    <w:rsid w:val="00B8219F"/>
    <w:rsid w:val="00F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FD82D-A96B-48F1-8CF9-DE742843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1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8219F"/>
    <w:pPr>
      <w:keepNext/>
      <w:numPr>
        <w:numId w:val="1"/>
      </w:numPr>
      <w:tabs>
        <w:tab w:val="left" w:pos="360"/>
      </w:tabs>
      <w:ind w:left="0" w:firstLine="0"/>
      <w:jc w:val="right"/>
      <w:outlineLvl w:val="0"/>
    </w:pPr>
    <w:rPr>
      <w:rFonts w:ascii="Arial" w:hAnsi="Arial" w:cs="Arial"/>
      <w:b/>
      <w:i/>
      <w:color w:val="auto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19F"/>
    <w:rPr>
      <w:rFonts w:ascii="Arial" w:eastAsia="Times New Roman" w:hAnsi="Arial" w:cs="Arial"/>
      <w:b/>
      <w:i/>
      <w:sz w:val="20"/>
      <w:szCs w:val="20"/>
      <w:lang w:val="x-none" w:eastAsia="zh-CN"/>
    </w:rPr>
  </w:style>
  <w:style w:type="character" w:styleId="Hipercze">
    <w:name w:val="Hyperlink"/>
    <w:rsid w:val="00B821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8219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8219F"/>
    <w:rPr>
      <w:rFonts w:ascii="Times New Roman" w:eastAsia="Times New Roman" w:hAnsi="Times New Roman" w:cs="Times New Roman"/>
      <w:color w:val="000000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B8219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8219F"/>
    <w:rPr>
      <w:rFonts w:ascii="Times New Roman" w:eastAsia="Times New Roman" w:hAnsi="Times New Roman" w:cs="Times New Roman"/>
      <w:color w:val="000000"/>
      <w:sz w:val="24"/>
      <w:szCs w:val="24"/>
      <w:lang w:val="x-none" w:eastAsia="zh-CN"/>
    </w:rPr>
  </w:style>
  <w:style w:type="paragraph" w:customStyle="1" w:styleId="ListParagraph">
    <w:name w:val="List Paragraph"/>
    <w:basedOn w:val="Normalny"/>
    <w:rsid w:val="00B8219F"/>
    <w:pPr>
      <w:widowControl/>
      <w:ind w:left="720"/>
      <w:contextualSpacing/>
    </w:pPr>
    <w:rPr>
      <w:rFonts w:eastAsia="Calibri"/>
      <w:color w:val="auto"/>
      <w:sz w:val="20"/>
      <w:szCs w:val="20"/>
    </w:rPr>
  </w:style>
  <w:style w:type="paragraph" w:customStyle="1" w:styleId="WW-Tekstpodstawowywcity2">
    <w:name w:val="WW-Tekst podstawowy wcięty 2"/>
    <w:basedOn w:val="Normalny"/>
    <w:rsid w:val="00B8219F"/>
    <w:pPr>
      <w:ind w:left="480" w:firstLine="1"/>
      <w:jc w:val="both"/>
    </w:pPr>
    <w:rPr>
      <w:rFonts w:ascii="Thorndale" w:eastAsia="HG Mincho Light J" w:hAnsi="Thorndale" w:cs="Thorndale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F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F4E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Miazek</dc:creator>
  <cp:keywords/>
  <dc:description/>
  <cp:lastModifiedBy>Zofia Miazek</cp:lastModifiedBy>
  <cp:revision>2</cp:revision>
  <cp:lastPrinted>2021-11-16T13:23:00Z</cp:lastPrinted>
  <dcterms:created xsi:type="dcterms:W3CDTF">2021-11-16T13:24:00Z</dcterms:created>
  <dcterms:modified xsi:type="dcterms:W3CDTF">2021-11-16T13:24:00Z</dcterms:modified>
</cp:coreProperties>
</file>