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23" w:rsidRPr="00847A31" w:rsidRDefault="00741823" w:rsidP="00741823">
      <w:pPr>
        <w:shd w:val="clear" w:color="auto" w:fill="FFFFFF"/>
        <w:spacing w:line="360" w:lineRule="auto"/>
        <w:jc w:val="right"/>
        <w:rPr>
          <w:rFonts w:ascii="Garamond" w:hAnsi="Garamond"/>
          <w:b/>
          <w:sz w:val="20"/>
          <w:szCs w:val="20"/>
        </w:rPr>
      </w:pPr>
      <w:r w:rsidRPr="00847A31">
        <w:rPr>
          <w:rFonts w:ascii="Garamond" w:hAnsi="Garamond"/>
          <w:b/>
          <w:sz w:val="20"/>
          <w:szCs w:val="20"/>
        </w:rPr>
        <w:t>Załącznik Nr 5</w:t>
      </w:r>
      <w:r>
        <w:rPr>
          <w:rFonts w:ascii="Garamond" w:hAnsi="Garamond"/>
          <w:b/>
          <w:sz w:val="20"/>
          <w:szCs w:val="20"/>
        </w:rPr>
        <w:t xml:space="preserve"> do ZO</w:t>
      </w:r>
    </w:p>
    <w:p w:rsidR="00741823" w:rsidRPr="00847A31" w:rsidRDefault="00741823" w:rsidP="00741823">
      <w:pPr>
        <w:pStyle w:val="Nagwek"/>
        <w:rPr>
          <w:rFonts w:ascii="Garamond" w:hAnsi="Garamond"/>
        </w:rPr>
      </w:pPr>
      <w:r>
        <w:rPr>
          <w:rFonts w:ascii="Garamond" w:hAnsi="Garamond"/>
        </w:rPr>
        <w:t>DOA/2111/2</w:t>
      </w:r>
      <w:bookmarkStart w:id="0" w:name="_GoBack"/>
      <w:bookmarkEnd w:id="0"/>
      <w:r>
        <w:rPr>
          <w:rFonts w:ascii="Garamond" w:hAnsi="Garamond"/>
        </w:rPr>
        <w:t>/ZM/21</w:t>
      </w:r>
    </w:p>
    <w:p w:rsidR="00741823" w:rsidRPr="00C624BE" w:rsidRDefault="00741823" w:rsidP="00741823">
      <w:pPr>
        <w:shd w:val="clear" w:color="auto" w:fill="FFFFFF"/>
        <w:spacing w:line="360" w:lineRule="auto"/>
        <w:jc w:val="right"/>
        <w:rPr>
          <w:rFonts w:ascii="Garamond" w:hAnsi="Garamond"/>
          <w:sz w:val="28"/>
          <w:szCs w:val="28"/>
        </w:rPr>
      </w:pPr>
    </w:p>
    <w:p w:rsidR="00741823" w:rsidRPr="00C624BE" w:rsidRDefault="00741823" w:rsidP="00741823">
      <w:pPr>
        <w:shd w:val="clear" w:color="auto" w:fill="FFFFFF"/>
        <w:jc w:val="center"/>
        <w:rPr>
          <w:rFonts w:ascii="Garamond" w:hAnsi="Garamond"/>
          <w:b/>
          <w:sz w:val="28"/>
          <w:szCs w:val="28"/>
        </w:rPr>
      </w:pPr>
      <w:r w:rsidRPr="00C624BE">
        <w:rPr>
          <w:rFonts w:ascii="Garamond" w:hAnsi="Garamond"/>
          <w:b/>
          <w:sz w:val="28"/>
          <w:szCs w:val="28"/>
        </w:rPr>
        <w:t>Klauzula RODO dotycząca przetwarzania danych osobowych do Zamówienia w trybie zapytań o cenę</w:t>
      </w:r>
    </w:p>
    <w:p w:rsidR="00741823" w:rsidRPr="00C624BE" w:rsidRDefault="00741823" w:rsidP="00741823">
      <w:pPr>
        <w:shd w:val="clear" w:color="auto" w:fill="FFFFFF"/>
        <w:jc w:val="center"/>
        <w:rPr>
          <w:rFonts w:ascii="Garamond" w:hAnsi="Garamond"/>
          <w:b/>
        </w:rPr>
      </w:pPr>
    </w:p>
    <w:p w:rsidR="00741823" w:rsidRPr="00C624BE" w:rsidRDefault="00741823" w:rsidP="00741823">
      <w:pPr>
        <w:shd w:val="clear" w:color="auto" w:fill="FFFFFF"/>
        <w:jc w:val="both"/>
        <w:rPr>
          <w:rFonts w:ascii="Garamond" w:hAnsi="Garamond"/>
        </w:rPr>
      </w:pPr>
      <w:r w:rsidRPr="00C624BE">
        <w:rPr>
          <w:rFonts w:ascii="Garamond" w:hAnsi="Garamond"/>
        </w:rPr>
        <w:t>Klauzula informacyjna wynikająca z art. 13 Rozporządzenia 2016/679:</w:t>
      </w:r>
    </w:p>
    <w:p w:rsidR="00741823" w:rsidRPr="00C624BE" w:rsidRDefault="00741823" w:rsidP="00741823">
      <w:pPr>
        <w:shd w:val="clear" w:color="auto" w:fill="FFFFFF"/>
        <w:jc w:val="both"/>
        <w:rPr>
          <w:rFonts w:ascii="Garamond" w:hAnsi="Garamond"/>
        </w:rPr>
      </w:pPr>
      <w:r w:rsidRPr="00C624BE">
        <w:rPr>
          <w:rFonts w:ascii="Garamond" w:hAnsi="Garamond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741823" w:rsidRPr="007C4199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  <w:color w:val="auto"/>
        </w:rPr>
      </w:pPr>
      <w:r w:rsidRPr="00C624BE">
        <w:rPr>
          <w:rFonts w:ascii="Garamond" w:hAnsi="Garamond"/>
        </w:rPr>
        <w:t xml:space="preserve">Administratorem Pani/Pana danych osobowych jest Powiatowy Urząd Pracy w Sochaczewie, adres e-mail: </w:t>
      </w:r>
      <w:hyperlink r:id="rId5" w:history="1">
        <w:r w:rsidRPr="007C4199">
          <w:rPr>
            <w:rStyle w:val="Hipercze"/>
            <w:rFonts w:ascii="Garamond" w:hAnsi="Garamond"/>
            <w:color w:val="auto"/>
          </w:rPr>
          <w:t>wash@praca.gov.pl</w:t>
        </w:r>
      </w:hyperlink>
    </w:p>
    <w:p w:rsidR="00741823" w:rsidRPr="007C4199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  <w:color w:val="auto"/>
        </w:rPr>
      </w:pPr>
      <w:r w:rsidRPr="007C4199">
        <w:rPr>
          <w:rFonts w:ascii="Garamond" w:hAnsi="Garamond"/>
          <w:color w:val="auto"/>
        </w:rPr>
        <w:t xml:space="preserve">Dane kontaktowe inspektora ochrony danych osobowych: Administrator wyznaczył Inspektora ochrony danych osobowych, z którym można kontaktować się pod adresem e-mail: </w:t>
      </w:r>
      <w:hyperlink r:id="rId6" w:history="1">
        <w:r w:rsidRPr="007C4199">
          <w:rPr>
            <w:rStyle w:val="Hipercze"/>
            <w:rFonts w:ascii="Garamond" w:hAnsi="Garamond"/>
            <w:color w:val="auto"/>
          </w:rPr>
          <w:t>iod@comp-net.pl</w:t>
        </w:r>
      </w:hyperlink>
      <w:r w:rsidRPr="007C4199">
        <w:rPr>
          <w:rFonts w:ascii="Garamond" w:hAnsi="Garamond"/>
          <w:color w:val="auto"/>
        </w:rPr>
        <w:t xml:space="preserve">; </w:t>
      </w:r>
    </w:p>
    <w:p w:rsidR="00741823" w:rsidRPr="00C624BE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>Pani/Pana dane osobowe przetwarzane będą na podstawie art. 6 ust. 1 lit. b) i c) RODO w celu związanym z zapytaniem ofertowym/zaproszeniem do złożenia oferty na zakup i dostawę materiałów eksploatacyjnych.</w:t>
      </w:r>
      <w:r w:rsidRPr="00C624BE">
        <w:rPr>
          <w:rFonts w:ascii="Garamond" w:hAnsi="Garamond"/>
          <w:color w:val="FF0000"/>
        </w:rPr>
        <w:t xml:space="preserve"> </w:t>
      </w:r>
    </w:p>
    <w:p w:rsidR="00741823" w:rsidRPr="00C624BE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>Odbiorcami Pani/Pana danych osobowych mogą być osoby wnioskujące o dostęp do informacji publicznej;</w:t>
      </w:r>
    </w:p>
    <w:p w:rsidR="00741823" w:rsidRPr="00C624BE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>W niektórych sytuacjach, możemy pozyskiwać Twoje dane z innych źródeł, niż bezpośrednio od Państwa. W przypadku pozyskiwania danych osobowych w sposób inny niż od osób, których dane dotyczą, źródłem danych mogą być rejestry publiczne CEIDG, REGON, KRS;</w:t>
      </w:r>
    </w:p>
    <w:p w:rsidR="00741823" w:rsidRPr="00C624BE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>Pani/Pana dane osobowe nie będą przekazywane do państwa trzeciego/organizacji międzynarodowej;</w:t>
      </w:r>
    </w:p>
    <w:p w:rsidR="00741823" w:rsidRPr="00C624BE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>Pani/Pana dane osobowe będą przechowywane  w celu wskazanym w:</w:t>
      </w:r>
    </w:p>
    <w:p w:rsidR="00741823" w:rsidRPr="00C624BE" w:rsidRDefault="00741823" w:rsidP="00741823">
      <w:pPr>
        <w:widowControl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="Garamond" w:hAnsi="Garamond"/>
        </w:rPr>
      </w:pPr>
      <w:r w:rsidRPr="00C624BE">
        <w:rPr>
          <w:rFonts w:ascii="Garamond" w:hAnsi="Garamond"/>
        </w:rPr>
        <w:t>będą przechowywane przez okres trwan</w:t>
      </w:r>
      <w:r>
        <w:rPr>
          <w:rFonts w:ascii="Garamond" w:hAnsi="Garamond"/>
        </w:rPr>
        <w:t>ia i wykonywania zawartej z Pan/Panią</w:t>
      </w:r>
      <w:r w:rsidRPr="00C624BE">
        <w:rPr>
          <w:rFonts w:ascii="Garamond" w:hAnsi="Garamond"/>
        </w:rPr>
        <w:t xml:space="preserve"> umowy,</w:t>
      </w:r>
    </w:p>
    <w:p w:rsidR="00741823" w:rsidRPr="00C624BE" w:rsidRDefault="00741823" w:rsidP="00741823">
      <w:pPr>
        <w:widowControl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="Garamond" w:hAnsi="Garamond"/>
        </w:rPr>
      </w:pPr>
      <w:r w:rsidRPr="00C624BE">
        <w:rPr>
          <w:rFonts w:ascii="Garamond" w:hAnsi="Garamond"/>
        </w:rPr>
        <w:t>będą przechowywane przez okres przewidziany w przepisach szczególnych,</w:t>
      </w:r>
    </w:p>
    <w:p w:rsidR="00741823" w:rsidRPr="00C624BE" w:rsidRDefault="00741823" w:rsidP="00741823">
      <w:pPr>
        <w:widowControl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="Garamond" w:hAnsi="Garamond"/>
        </w:rPr>
      </w:pPr>
      <w:r w:rsidRPr="00C624BE">
        <w:rPr>
          <w:rFonts w:ascii="Garamond" w:hAnsi="Garamond"/>
        </w:rPr>
        <w:t>będą przechowywane przez okres niezbędny do ustalenia, obrony lub dochodzenia roszczeń.</w:t>
      </w:r>
    </w:p>
    <w:p w:rsidR="00741823" w:rsidRPr="00C624BE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>Obowiązek podania przez Panią/Pana danych osobowych bezpośrednio Pani/Pana dotyczących jest wymogiem ustawowym oraz umownym;</w:t>
      </w:r>
    </w:p>
    <w:p w:rsidR="00741823" w:rsidRPr="00C624BE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>W odniesieniu do Pani/Pana danych osobowych decyzje nie będą podejmowane w sposób zautomatyzowany, stosowanie do art. 22 RODO;</w:t>
      </w:r>
    </w:p>
    <w:p w:rsidR="00741823" w:rsidRPr="00C624BE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 xml:space="preserve">Posiada Pani/Pan prawo: </w:t>
      </w:r>
    </w:p>
    <w:p w:rsidR="00741823" w:rsidRPr="00C624BE" w:rsidRDefault="00741823" w:rsidP="00741823">
      <w:pPr>
        <w:widowControl/>
        <w:numPr>
          <w:ilvl w:val="0"/>
          <w:numId w:val="8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 xml:space="preserve">dostępu do treści swoich danych, </w:t>
      </w:r>
    </w:p>
    <w:p w:rsidR="00741823" w:rsidRPr="00C624BE" w:rsidRDefault="00741823" w:rsidP="00741823">
      <w:pPr>
        <w:widowControl/>
        <w:numPr>
          <w:ilvl w:val="0"/>
          <w:numId w:val="8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 xml:space="preserve">prawo ich sprostowania, </w:t>
      </w:r>
    </w:p>
    <w:p w:rsidR="00741823" w:rsidRPr="00C624BE" w:rsidRDefault="00741823" w:rsidP="00741823">
      <w:pPr>
        <w:widowControl/>
        <w:numPr>
          <w:ilvl w:val="0"/>
          <w:numId w:val="8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 xml:space="preserve">prawo do usunięcia, </w:t>
      </w:r>
    </w:p>
    <w:p w:rsidR="00741823" w:rsidRPr="00C624BE" w:rsidRDefault="00741823" w:rsidP="00741823">
      <w:pPr>
        <w:widowControl/>
        <w:numPr>
          <w:ilvl w:val="0"/>
          <w:numId w:val="8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 xml:space="preserve">prawo do ograniczenia przetwarzania, </w:t>
      </w:r>
    </w:p>
    <w:p w:rsidR="00741823" w:rsidRPr="00C624BE" w:rsidRDefault="00741823" w:rsidP="00741823">
      <w:pPr>
        <w:widowControl/>
        <w:numPr>
          <w:ilvl w:val="0"/>
          <w:numId w:val="8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 xml:space="preserve">prawo do przenoszenia danych, </w:t>
      </w:r>
    </w:p>
    <w:p w:rsidR="00741823" w:rsidRPr="00C624BE" w:rsidRDefault="00741823" w:rsidP="00741823">
      <w:pPr>
        <w:widowControl/>
        <w:numPr>
          <w:ilvl w:val="0"/>
          <w:numId w:val="8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 xml:space="preserve">prawo wniesienia sprzeciwu, </w:t>
      </w:r>
    </w:p>
    <w:p w:rsidR="00741823" w:rsidRPr="00C624BE" w:rsidRDefault="00741823" w:rsidP="00741823">
      <w:pPr>
        <w:widowControl/>
        <w:numPr>
          <w:ilvl w:val="0"/>
          <w:numId w:val="8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>prawo do cofnięcia zgody na ich przetwarzanie,</w:t>
      </w:r>
    </w:p>
    <w:p w:rsidR="00741823" w:rsidRPr="00C624BE" w:rsidRDefault="00741823" w:rsidP="00741823">
      <w:pPr>
        <w:widowControl/>
        <w:numPr>
          <w:ilvl w:val="0"/>
          <w:numId w:val="7"/>
        </w:numPr>
        <w:shd w:val="clear" w:color="auto" w:fill="FFFFFF"/>
        <w:suppressAutoHyphens w:val="0"/>
        <w:ind w:left="426" w:hanging="426"/>
        <w:jc w:val="both"/>
        <w:rPr>
          <w:rFonts w:ascii="Garamond" w:hAnsi="Garamond"/>
        </w:rPr>
      </w:pPr>
      <w:r w:rsidRPr="00C624BE">
        <w:rPr>
          <w:rFonts w:ascii="Garamond" w:hAnsi="Garamond"/>
        </w:rPr>
        <w:t>Ma Pani/Pan prawo wniesienia skargi do organu nadzorczego, tj. do Prezesa Urzędu Ochrony Danych Osobowych, gdy uznasz, że przetwarzanie danych osobowych Ciebie dotyczących narusza przepisy prawa.</w:t>
      </w:r>
    </w:p>
    <w:p w:rsidR="00741823" w:rsidRDefault="00741823" w:rsidP="00741823">
      <w:pPr>
        <w:shd w:val="clear" w:color="auto" w:fill="FFFFFF"/>
        <w:ind w:left="709" w:hanging="709"/>
        <w:jc w:val="both"/>
        <w:rPr>
          <w:rFonts w:ascii="Garamond" w:hAnsi="Garamond"/>
        </w:rPr>
      </w:pPr>
    </w:p>
    <w:p w:rsidR="00741823" w:rsidRPr="00C624BE" w:rsidRDefault="00741823" w:rsidP="00741823">
      <w:pPr>
        <w:shd w:val="clear" w:color="auto" w:fill="FFFFFF"/>
        <w:ind w:left="709" w:hanging="709"/>
        <w:jc w:val="both"/>
        <w:rPr>
          <w:rFonts w:ascii="Garamond" w:hAnsi="Garamond"/>
        </w:rPr>
      </w:pPr>
    </w:p>
    <w:p w:rsidR="00741823" w:rsidRPr="00C624BE" w:rsidRDefault="00741823" w:rsidP="00741823">
      <w:pPr>
        <w:shd w:val="clear" w:color="auto" w:fill="FFFFFF"/>
        <w:ind w:left="709" w:hanging="709"/>
        <w:jc w:val="both"/>
        <w:rPr>
          <w:rFonts w:ascii="Garamond" w:hAnsi="Garamond"/>
        </w:rPr>
      </w:pPr>
    </w:p>
    <w:p w:rsidR="00741823" w:rsidRPr="00C624BE" w:rsidRDefault="00741823" w:rsidP="00741823">
      <w:pPr>
        <w:ind w:left="6373" w:hanging="1"/>
        <w:rPr>
          <w:rFonts w:ascii="Garamond" w:hAnsi="Garamond"/>
        </w:rPr>
      </w:pPr>
      <w:r w:rsidRPr="00C624BE">
        <w:rPr>
          <w:rFonts w:ascii="Garamond" w:hAnsi="Garamond"/>
        </w:rPr>
        <w:t xml:space="preserve">   WYKONAWCA:</w:t>
      </w:r>
    </w:p>
    <w:p w:rsidR="00741823" w:rsidRPr="00C624BE" w:rsidRDefault="00741823" w:rsidP="00741823">
      <w:pPr>
        <w:rPr>
          <w:rFonts w:ascii="Garamond" w:hAnsi="Garamond"/>
        </w:rPr>
      </w:pP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</w:r>
    </w:p>
    <w:p w:rsidR="00741823" w:rsidRPr="00C624BE" w:rsidRDefault="00741823" w:rsidP="00741823">
      <w:pPr>
        <w:rPr>
          <w:rFonts w:ascii="Garamond" w:hAnsi="Garamond"/>
        </w:rPr>
      </w:pPr>
    </w:p>
    <w:p w:rsidR="00741823" w:rsidRPr="00C624BE" w:rsidRDefault="00741823" w:rsidP="00741823">
      <w:pPr>
        <w:rPr>
          <w:rFonts w:ascii="Garamond" w:hAnsi="Garamond"/>
        </w:rPr>
      </w:pP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</w:r>
      <w:r w:rsidRPr="00C624BE">
        <w:rPr>
          <w:rFonts w:ascii="Garamond" w:hAnsi="Garamond"/>
        </w:rPr>
        <w:tab/>
        <w:t>……………………………………</w:t>
      </w:r>
    </w:p>
    <w:p w:rsidR="00741823" w:rsidRPr="00C624BE" w:rsidRDefault="00741823" w:rsidP="00741823">
      <w:pPr>
        <w:spacing w:line="360" w:lineRule="auto"/>
        <w:ind w:left="480" w:firstLine="1"/>
        <w:jc w:val="center"/>
        <w:rPr>
          <w:rFonts w:ascii="Garamond" w:hAnsi="Garamond"/>
        </w:rPr>
      </w:pPr>
    </w:p>
    <w:p w:rsidR="00BE2D54" w:rsidRPr="00741823" w:rsidRDefault="00741823" w:rsidP="00741823"/>
    <w:sectPr w:rsidR="00BE2D54" w:rsidRPr="00741823">
      <w:footerReference w:type="even" r:id="rId7"/>
      <w:footerReference w:type="default" r:id="rId8"/>
      <w:footerReference w:type="first" r:id="rId9"/>
      <w:pgSz w:w="11906" w:h="16838"/>
      <w:pgMar w:top="1134" w:right="852" w:bottom="709" w:left="1134" w:header="708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741823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>
      <w:rPr>
        <w:rFonts w:ascii="Garamond" w:hAnsi="Garamond" w:cs="Garamond"/>
        <w:noProof/>
        <w:sz w:val="20"/>
        <w:szCs w:val="20"/>
      </w:rPr>
      <w:t>20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A46D2E" w:rsidRDefault="00741823">
    <w:pPr>
      <w:pStyle w:val="Stopka"/>
      <w:rPr>
        <w:rFonts w:ascii="Garamond" w:hAnsi="Garamond" w:cs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741823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>
      <w:rPr>
        <w:rFonts w:ascii="Garamond" w:hAnsi="Garamond" w:cs="Garamond"/>
        <w:noProof/>
        <w:sz w:val="20"/>
        <w:szCs w:val="20"/>
      </w:rPr>
      <w:t>1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A46D2E" w:rsidRDefault="00741823">
    <w:pPr>
      <w:pStyle w:val="Stopka"/>
      <w:rPr>
        <w:rFonts w:ascii="Garamond" w:hAnsi="Garamond" w:cs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741823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73C304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463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ascii="Garamond" w:hAnsi="Garamond" w:hint="default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ascii="Garamond" w:hAnsi="Garamond" w:cs="Garamond"/>
        <w:lang w:eastAsia="zh-C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lang w:eastAsia="zh-CN"/>
      </w:rPr>
    </w:lvl>
  </w:abstractNum>
  <w:abstractNum w:abstractNumId="3" w15:restartNumberingAfterBreak="0">
    <w:nsid w:val="00000009"/>
    <w:multiLevelType w:val="singleLevel"/>
    <w:tmpl w:val="46C09AB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 w:hint="default"/>
        <w:sz w:val="24"/>
        <w:szCs w:val="24"/>
        <w:lang w:eastAsia="zh-CN"/>
      </w:rPr>
    </w:lvl>
  </w:abstractNum>
  <w:abstractNum w:abstractNumId="4" w15:restartNumberingAfterBreak="0">
    <w:nsid w:val="0000000A"/>
    <w:multiLevelType w:val="multilevel"/>
    <w:tmpl w:val="07FEF60A"/>
    <w:name w:val="WW8Num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Garamond" w:hAnsi="Garamond" w:cs="Garamond"/>
        <w:b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singleLevel"/>
    <w:tmpl w:val="12A6DBFE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000000C"/>
    <w:multiLevelType w:val="multilevel"/>
    <w:tmpl w:val="F30E06BC"/>
    <w:name w:val="WW8Num4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pStyle w:val="Normalny"/>
      <w:lvlText w:val="%2."/>
      <w:lvlJc w:val="left"/>
      <w:pPr>
        <w:ind w:left="1440" w:hanging="360"/>
      </w:pPr>
    </w:lvl>
    <w:lvl w:ilvl="2">
      <w:start w:val="1"/>
      <w:numFmt w:val="lowerLetter"/>
      <w:pStyle w:val="Normalny"/>
      <w:lvlText w:val="%3)"/>
      <w:lvlJc w:val="left"/>
      <w:pPr>
        <w:ind w:left="2340" w:hanging="360"/>
      </w:pPr>
      <w:rPr>
        <w:rFonts w:ascii="Garamond" w:hAnsi="Garamond" w:cs="Garamond" w:hint="default"/>
      </w:r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7" w15:restartNumberingAfterBreak="0">
    <w:nsid w:val="0000000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E"/>
    <w:multiLevelType w:val="singleLevel"/>
    <w:tmpl w:val="764C9DF0"/>
    <w:lvl w:ilvl="0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  <w:szCs w:val="24"/>
      </w:rPr>
    </w:lvl>
  </w:abstractNum>
  <w:abstractNum w:abstractNumId="9" w15:restartNumberingAfterBreak="0">
    <w:nsid w:val="0000000F"/>
    <w:multiLevelType w:val="singleLevel"/>
    <w:tmpl w:val="E4F2D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eastAsia="zh-CN"/>
      </w:rPr>
    </w:lvl>
  </w:abstractNum>
  <w:abstractNum w:abstractNumId="10" w15:restartNumberingAfterBreak="0">
    <w:nsid w:val="00000011"/>
    <w:multiLevelType w:val="singleLevel"/>
    <w:tmpl w:val="315E745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lang w:eastAsia="zh-CN"/>
      </w:rPr>
    </w:lvl>
  </w:abstractNum>
  <w:abstractNum w:abstractNumId="11" w15:restartNumberingAfterBreak="0">
    <w:nsid w:val="00000012"/>
    <w:multiLevelType w:val="singleLevel"/>
    <w:tmpl w:val="329AAD86"/>
    <w:lvl w:ilvl="0">
      <w:start w:val="1"/>
      <w:numFmt w:val="decimal"/>
      <w:lvlText w:val="%1)"/>
      <w:lvlJc w:val="left"/>
      <w:pPr>
        <w:ind w:left="1080" w:hanging="360"/>
      </w:pPr>
      <w:rPr>
        <w:rFonts w:ascii="Garamond" w:hAnsi="Garamond" w:cs="Garamond" w:hint="default"/>
        <w:lang w:eastAsia="zh-CN"/>
      </w:rPr>
    </w:lvl>
  </w:abstractNum>
  <w:abstractNum w:abstractNumId="1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HG Mincho Light J" w:hAnsi="Garamond" w:cs="Garamond"/>
        <w:lang w:eastAsia="zh-CN"/>
      </w:rPr>
    </w:lvl>
  </w:abstractNum>
  <w:abstractNum w:abstractNumId="13" w15:restartNumberingAfterBreak="0">
    <w:nsid w:val="000000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multilevel"/>
    <w:tmpl w:val="239EB2E6"/>
    <w:name w:val="WW8Num24"/>
    <w:lvl w:ilvl="0">
      <w:start w:val="1"/>
      <w:numFmt w:val="lowerLetter"/>
      <w:lvlText w:val="a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Garamond" w:hint="default"/>
        <w:bCs/>
        <w:lang w:eastAsia="zh-CN"/>
      </w:rPr>
    </w:lvl>
  </w:abstractNum>
  <w:abstractNum w:abstractNumId="16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7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sz w:val="24"/>
        <w:szCs w:val="24"/>
        <w:lang w:eastAsia="en-US"/>
      </w:rPr>
    </w:lvl>
  </w:abstractNum>
  <w:abstractNum w:abstractNumId="18" w15:restartNumberingAfterBreak="0">
    <w:nsid w:val="0000001C"/>
    <w:multiLevelType w:val="multilevel"/>
    <w:tmpl w:val="1A42A39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ascii="Garamond" w:eastAsia="Times New Roman" w:hAnsi="Garamond" w:cs="Garamond"/>
        <w:b/>
        <w:bCs/>
        <w:lang w:eastAsia="zh-C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2"/>
    <w:multiLevelType w:val="singleLevel"/>
    <w:tmpl w:val="0000002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pacing w:val="4"/>
        <w:lang w:eastAsia="en-US"/>
      </w:rPr>
    </w:lvl>
  </w:abstractNum>
  <w:abstractNum w:abstractNumId="20" w15:restartNumberingAfterBreak="0">
    <w:nsid w:val="466B3358"/>
    <w:multiLevelType w:val="hybridMultilevel"/>
    <w:tmpl w:val="D8ACC61E"/>
    <w:lvl w:ilvl="0" w:tplc="D6BEA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73A41B66"/>
    <w:multiLevelType w:val="hybridMultilevel"/>
    <w:tmpl w:val="B7C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9717F"/>
    <w:multiLevelType w:val="hybridMultilevel"/>
    <w:tmpl w:val="152A6A02"/>
    <w:lvl w:ilvl="0" w:tplc="25B29874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11" w:hanging="360"/>
      </w:p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8"/>
  </w:num>
  <w:num w:numId="5">
    <w:abstractNumId w:val="19"/>
  </w:num>
  <w:num w:numId="6">
    <w:abstractNumId w:val="21"/>
  </w:num>
  <w:num w:numId="7">
    <w:abstractNumId w:val="22"/>
  </w:num>
  <w:num w:numId="8">
    <w:abstractNumId w:val="20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2"/>
  </w:num>
  <w:num w:numId="21">
    <w:abstractNumId w:val="14"/>
  </w:num>
  <w:num w:numId="22">
    <w:abstractNumId w:val="16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9F"/>
    <w:rsid w:val="00122568"/>
    <w:rsid w:val="003772A6"/>
    <w:rsid w:val="00595316"/>
    <w:rsid w:val="00741823"/>
    <w:rsid w:val="00B70F4E"/>
    <w:rsid w:val="00B8219F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D82D-A96B-48F1-8CF9-DE742843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1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219F"/>
    <w:pPr>
      <w:keepNext/>
      <w:numPr>
        <w:numId w:val="1"/>
      </w:numPr>
      <w:tabs>
        <w:tab w:val="left" w:pos="360"/>
      </w:tabs>
      <w:ind w:left="0" w:firstLine="0"/>
      <w:jc w:val="right"/>
      <w:outlineLvl w:val="0"/>
    </w:pPr>
    <w:rPr>
      <w:rFonts w:ascii="Arial" w:hAnsi="Arial" w:cs="Arial"/>
      <w:b/>
      <w:i/>
      <w:color w:val="auto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19F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styleId="Hipercze">
    <w:name w:val="Hyperlink"/>
    <w:rsid w:val="00B821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82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219F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B82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8219F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customStyle="1" w:styleId="ListParagraph">
    <w:name w:val="List Paragraph"/>
    <w:basedOn w:val="Normalny"/>
    <w:rsid w:val="00B8219F"/>
    <w:pPr>
      <w:widowControl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WW-Tekstpodstawowywcity2">
    <w:name w:val="WW-Tekst podstawowy wcięty 2"/>
    <w:basedOn w:val="Normalny"/>
    <w:rsid w:val="00B8219F"/>
    <w:pPr>
      <w:ind w:left="480" w:firstLine="1"/>
      <w:jc w:val="both"/>
    </w:pPr>
    <w:rPr>
      <w:rFonts w:ascii="Thorndale" w:eastAsia="HG Mincho Light J" w:hAnsi="Thorndale" w:cs="Thorndale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F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F4E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2568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12256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ash@prac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Miazek</dc:creator>
  <cp:keywords/>
  <dc:description/>
  <cp:lastModifiedBy>Zofia Miazek</cp:lastModifiedBy>
  <cp:revision>2</cp:revision>
  <cp:lastPrinted>2021-11-16T13:31:00Z</cp:lastPrinted>
  <dcterms:created xsi:type="dcterms:W3CDTF">2021-11-16T13:34:00Z</dcterms:created>
  <dcterms:modified xsi:type="dcterms:W3CDTF">2021-11-16T13:34:00Z</dcterms:modified>
</cp:coreProperties>
</file>