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F" w:rsidRPr="00007618" w:rsidRDefault="00B8219F" w:rsidP="00B8219F">
      <w:pPr>
        <w:pageBreakBefore/>
        <w:jc w:val="right"/>
        <w:rPr>
          <w:rFonts w:ascii="Garamond" w:hAnsi="Garamond"/>
          <w:sz w:val="20"/>
          <w:szCs w:val="20"/>
        </w:rPr>
      </w:pPr>
      <w:r w:rsidRPr="00007618">
        <w:rPr>
          <w:rFonts w:ascii="Garamond" w:hAnsi="Garamond" w:cs="Garamond"/>
          <w:b/>
          <w:sz w:val="20"/>
          <w:szCs w:val="20"/>
          <w:lang w:eastAsia="en-US"/>
        </w:rPr>
        <w:t>Załącznik Nr 1 do ZO</w:t>
      </w:r>
    </w:p>
    <w:p w:rsidR="00B8219F" w:rsidRPr="00007618" w:rsidRDefault="00B8219F" w:rsidP="00B8219F">
      <w:pPr>
        <w:rPr>
          <w:rFonts w:ascii="Garamond" w:hAnsi="Garamond" w:cs="Garamond"/>
        </w:rPr>
      </w:pPr>
      <w:r w:rsidRPr="00007618">
        <w:rPr>
          <w:rFonts w:ascii="Garamond" w:hAnsi="Garamond" w:cs="Garamond"/>
        </w:rPr>
        <w:t>DOA/2111/2/ZM/21</w:t>
      </w:r>
    </w:p>
    <w:p w:rsidR="00B8219F" w:rsidRPr="00007618" w:rsidRDefault="00B8219F" w:rsidP="00B8219F">
      <w:pPr>
        <w:autoSpaceDE w:val="0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bCs/>
          <w:u w:val="single"/>
          <w:lang w:eastAsia="en-US"/>
        </w:rPr>
        <w:t>FORMULARZ OFERTOWY</w:t>
      </w:r>
    </w:p>
    <w:p w:rsidR="00B8219F" w:rsidRPr="00007618" w:rsidRDefault="00B8219F" w:rsidP="00B8219F">
      <w:pPr>
        <w:autoSpaceDE w:val="0"/>
        <w:jc w:val="center"/>
        <w:rPr>
          <w:rFonts w:ascii="Garamond" w:hAnsi="Garamond" w:cs="Garamond"/>
          <w:b/>
          <w:bCs/>
          <w:u w:val="single"/>
          <w:lang w:eastAsia="en-US"/>
        </w:rPr>
      </w:pPr>
    </w:p>
    <w:p w:rsidR="00B8219F" w:rsidRPr="00007618" w:rsidRDefault="00B8219F" w:rsidP="00B8219F">
      <w:pPr>
        <w:autoSpaceDE w:val="0"/>
        <w:rPr>
          <w:rFonts w:ascii="Garamond" w:hAnsi="Garamond" w:cs="Garamond"/>
          <w:b/>
          <w:bCs/>
          <w:lang w:eastAsia="en-US"/>
        </w:rPr>
      </w:pPr>
    </w:p>
    <w:p w:rsidR="00B8219F" w:rsidRPr="00007618" w:rsidRDefault="00B8219F" w:rsidP="00B8219F">
      <w:pPr>
        <w:autoSpaceDE w:val="0"/>
        <w:rPr>
          <w:rFonts w:ascii="Garamond" w:hAnsi="Garamond"/>
        </w:rPr>
      </w:pPr>
      <w:r w:rsidRPr="00007618">
        <w:rPr>
          <w:rFonts w:ascii="Garamond" w:hAnsi="Garamond" w:cs="Garamond"/>
          <w:b/>
          <w:lang w:eastAsia="en-US"/>
        </w:rPr>
        <w:t>OFERTA ZŁOŻONA PRZEZ WYKONAWCĘ</w:t>
      </w:r>
      <w:r w:rsidRPr="00007618">
        <w:rPr>
          <w:rFonts w:ascii="Garamond" w:hAnsi="Garamond" w:cs="Garamond"/>
          <w:lang w:eastAsia="en-US"/>
        </w:rPr>
        <w:t>:</w:t>
      </w:r>
    </w:p>
    <w:p w:rsidR="00B8219F" w:rsidRPr="00007618" w:rsidRDefault="00B8219F" w:rsidP="00B8219F">
      <w:pPr>
        <w:autoSpaceDE w:val="0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Nazwa Wykonawcy: 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.……………..………………………………..………………………………………………………….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Siedziba/Adres: 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………………………………………………………………………………………………………….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Fax: …………………………………… Tel.: ……………………………………………………….…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Regon: ………………………………………………………………………………………………….. 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NIP: ………………………………………………………………………………………..…………… 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Adres e-mail: ……………………………………………………………………………………………..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spacing w:line="360" w:lineRule="auto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Nawiązując do zaproszenia do składania ofert na wybór Wykonawcy </w:t>
      </w:r>
      <w:r w:rsidRPr="00007618">
        <w:rPr>
          <w:rFonts w:ascii="Garamond" w:hAnsi="Garamond" w:cs="Garamond"/>
          <w:bCs/>
        </w:rPr>
        <w:t xml:space="preserve">w zakresie realizacji prac budowlanych, polegających na </w:t>
      </w:r>
      <w:r w:rsidRPr="00007618">
        <w:rPr>
          <w:rFonts w:ascii="Garamond" w:hAnsi="Garamond" w:cs="Garamond"/>
          <w:b/>
          <w:bCs/>
          <w:color w:val="auto"/>
        </w:rPr>
        <w:t>Remont pomieszczeń w budynku Powiatowego Urzędu Pracy w Sochaczewie</w:t>
      </w:r>
      <w:r w:rsidRPr="00007618">
        <w:rPr>
          <w:rFonts w:ascii="Garamond" w:hAnsi="Garamond" w:cs="Garamond"/>
          <w:bCs/>
        </w:rPr>
        <w:t xml:space="preserve">, </w:t>
      </w:r>
      <w:r w:rsidRPr="00007618">
        <w:rPr>
          <w:rFonts w:ascii="Garamond" w:hAnsi="Garamond" w:cs="Garamond"/>
          <w:lang w:eastAsia="en-US"/>
        </w:rPr>
        <w:t>oświadczam/y, iż: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Oferuję przedmiot zamówienia zgodny z opisem zawartym w zaproszeniu. 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Oferuję realizację niniejszego zamówienia za łączną cenę brutto w wysokości: …………….. złotych (słownie: .………………………………………...………………………………… złotych brutto).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Oświadczam, że zapoznałem się z zapytaniem ofertowym i nie wnoszę zastrzeżeń oraz że zdobyłem konieczne informacje do przygotowania oferty.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Zapoznałem się z treścią umowy stanowiącej Załącznik nr 3, której postanowienia w pełni akceptuję.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W przypadku wyboru mojej oferty zobowiązuję się do zawarcia umowy na proponowanych warunkach, w miejscu i terminie wyznaczonym przez Zamawiającego.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Oświadczam, że w okresie ostatnich 5 lat przed upływem terminu składania ofert, a jeżeli okres prowadzenia działalności jest krótszy – w tym okresie, wykonałem </w:t>
      </w:r>
      <w:r w:rsidRPr="00007618">
        <w:rPr>
          <w:rFonts w:ascii="Garamond" w:hAnsi="Garamond" w:cs="Garamond"/>
          <w:u w:val="single"/>
          <w:lang w:eastAsia="en-US"/>
        </w:rPr>
        <w:t>co najmniej jedne roboty budowlane</w:t>
      </w:r>
      <w:r w:rsidRPr="00007618">
        <w:rPr>
          <w:rFonts w:ascii="Garamond" w:hAnsi="Garamond" w:cs="Garamond"/>
          <w:lang w:eastAsia="en-US"/>
        </w:rPr>
        <w:t xml:space="preserve"> w zakresie prac ogólnobudowlanych, o wartości co najmniej 50.000 złotych brutto. Prace została zrealizowana w ……………………………………..…… w okresie od – do …………………… i koszt jej realizacji wyniósł ……………………… złotych brutto.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Oświadczam, że dysponuję pracownikami niezbędnymi do wykonania zamówienia</w:t>
      </w:r>
      <w:r w:rsidRPr="00007618">
        <w:rPr>
          <w:rFonts w:ascii="Garamond" w:hAnsi="Garamond" w:cs="Garamond"/>
        </w:rPr>
        <w:t>.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</w:rPr>
        <w:t>Oświadczam, że na wykonane prace budowlane udzielam ….. miesięcy gwarancji (minimum wymagane przez Zamawiającego – 36 miesięcy).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Przedmiot zamówienia realizować będę samodzielnie / we współpracy z (podać dane): …………………………………………………………………………………………………… .</w:t>
      </w:r>
    </w:p>
    <w:p w:rsidR="00B8219F" w:rsidRPr="00007618" w:rsidRDefault="00B8219F" w:rsidP="00B8219F">
      <w:pPr>
        <w:tabs>
          <w:tab w:val="left" w:pos="543"/>
        </w:tabs>
        <w:autoSpaceDE w:val="0"/>
        <w:spacing w:line="360" w:lineRule="auto"/>
        <w:ind w:left="543"/>
        <w:jc w:val="both"/>
        <w:rPr>
          <w:rFonts w:ascii="Garamond" w:hAnsi="Garamond"/>
        </w:rPr>
      </w:pP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spacing w:val="4"/>
        </w:rPr>
        <w:lastRenderedPageBreak/>
        <w:t>Zaświadczam o posiadaniu przez osoby, którymi dysponuję uprawnień do nadzorowania realizacji prac w zakresie niezbędnym do realizacji zamówienia i posiadaniu przez te osoby dokumentów świadczących o przynależności do odpowiedniego samorządu zawodowego (branża budowlana).</w:t>
      </w:r>
    </w:p>
    <w:p w:rsidR="00B8219F" w:rsidRPr="00007618" w:rsidRDefault="00B8219F" w:rsidP="00B8219F">
      <w:pPr>
        <w:numPr>
          <w:ilvl w:val="0"/>
          <w:numId w:val="5"/>
        </w:numPr>
        <w:tabs>
          <w:tab w:val="left" w:pos="543"/>
        </w:tabs>
        <w:autoSpaceDE w:val="0"/>
        <w:spacing w:line="360" w:lineRule="auto"/>
        <w:ind w:left="543" w:hanging="543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Do formularza ofertowego załączam oświadczenia i dokumenty: </w:t>
      </w:r>
    </w:p>
    <w:p w:rsidR="00B8219F" w:rsidRPr="00007618" w:rsidRDefault="00B8219F" w:rsidP="00B8219F">
      <w:pPr>
        <w:pStyle w:val="ListParagraph"/>
        <w:numPr>
          <w:ilvl w:val="0"/>
          <w:numId w:val="3"/>
        </w:numPr>
        <w:suppressAutoHyphens w:val="0"/>
        <w:autoSpaceDE w:val="0"/>
        <w:spacing w:line="360" w:lineRule="auto"/>
        <w:ind w:left="1086" w:hanging="543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eastAsia="Times New Roman" w:hAnsi="Garamond" w:cs="Garamond"/>
          <w:sz w:val="24"/>
          <w:szCs w:val="24"/>
          <w:lang w:eastAsia="en-US"/>
        </w:rPr>
        <w:t>o niekaralności za przestępstwa przekupstwa, przeciwko obrotowi gospodarczemu – załącznik Nr 2 do ZO;</w:t>
      </w:r>
    </w:p>
    <w:p w:rsidR="00B8219F" w:rsidRPr="00007618" w:rsidRDefault="00B8219F" w:rsidP="00B8219F">
      <w:pPr>
        <w:pStyle w:val="ListParagraph"/>
        <w:numPr>
          <w:ilvl w:val="0"/>
          <w:numId w:val="3"/>
        </w:numPr>
        <w:suppressAutoHyphens w:val="0"/>
        <w:autoSpaceDE w:val="0"/>
        <w:spacing w:line="360" w:lineRule="auto"/>
        <w:ind w:left="1086" w:hanging="543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eastAsia="Times New Roman" w:hAnsi="Garamond" w:cs="Garamond"/>
          <w:sz w:val="24"/>
          <w:szCs w:val="24"/>
          <w:lang w:eastAsia="en-US"/>
        </w:rPr>
        <w:t>podpisany projekt umowy – załącznik Nr 3 do ZO;</w:t>
      </w:r>
    </w:p>
    <w:p w:rsidR="00B8219F" w:rsidRPr="00007618" w:rsidRDefault="00B8219F" w:rsidP="00B8219F">
      <w:pPr>
        <w:pStyle w:val="ListParagraph"/>
        <w:numPr>
          <w:ilvl w:val="0"/>
          <w:numId w:val="3"/>
        </w:numPr>
        <w:suppressAutoHyphens w:val="0"/>
        <w:autoSpaceDE w:val="0"/>
        <w:spacing w:line="360" w:lineRule="auto"/>
        <w:ind w:left="1086" w:hanging="543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eastAsia="Times New Roman" w:hAnsi="Garamond" w:cs="Garamond"/>
          <w:sz w:val="24"/>
          <w:szCs w:val="24"/>
          <w:lang w:eastAsia="en-US"/>
        </w:rPr>
        <w:t>kosztorys ofertowy – załącznik nr 4 do ZO;</w:t>
      </w:r>
    </w:p>
    <w:p w:rsidR="00B8219F" w:rsidRPr="00007618" w:rsidRDefault="00B8219F" w:rsidP="00B8219F">
      <w:pPr>
        <w:pStyle w:val="ListParagraph"/>
        <w:numPr>
          <w:ilvl w:val="0"/>
          <w:numId w:val="3"/>
        </w:numPr>
        <w:suppressAutoHyphens w:val="0"/>
        <w:autoSpaceDE w:val="0"/>
        <w:spacing w:line="360" w:lineRule="auto"/>
        <w:ind w:left="1086" w:hanging="543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hAnsi="Garamond"/>
          <w:color w:val="000000"/>
          <w:spacing w:val="4"/>
          <w:sz w:val="24"/>
          <w:szCs w:val="24"/>
        </w:rPr>
        <w:t>klauzurę RODO dot. przetwarzania danych osobowych – załącznik Nr 5 do ZO;</w:t>
      </w:r>
    </w:p>
    <w:p w:rsidR="00B8219F" w:rsidRPr="00007618" w:rsidRDefault="00B8219F" w:rsidP="00B8219F">
      <w:pPr>
        <w:pStyle w:val="ListParagraph"/>
        <w:numPr>
          <w:ilvl w:val="0"/>
          <w:numId w:val="3"/>
        </w:numPr>
        <w:suppressAutoHyphens w:val="0"/>
        <w:autoSpaceDE w:val="0"/>
        <w:spacing w:line="360" w:lineRule="auto"/>
        <w:ind w:left="1086" w:hanging="543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hAnsi="Garamond"/>
          <w:color w:val="000000"/>
          <w:spacing w:val="4"/>
          <w:sz w:val="24"/>
          <w:szCs w:val="24"/>
        </w:rPr>
        <w:t>wykaz robót budowlanych – załącznik Nr 6 do ZO</w:t>
      </w:r>
    </w:p>
    <w:p w:rsidR="00B8219F" w:rsidRPr="00007618" w:rsidRDefault="00B8219F" w:rsidP="00B8219F">
      <w:pPr>
        <w:pStyle w:val="ListParagraph"/>
        <w:numPr>
          <w:ilvl w:val="0"/>
          <w:numId w:val="3"/>
        </w:numPr>
        <w:suppressAutoHyphens w:val="0"/>
        <w:autoSpaceDE w:val="0"/>
        <w:spacing w:line="360" w:lineRule="auto"/>
        <w:ind w:left="1086" w:hanging="543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eastAsia="Times New Roman" w:hAnsi="Garamond" w:cs="Garamond"/>
          <w:sz w:val="24"/>
          <w:szCs w:val="24"/>
          <w:lang w:eastAsia="en-US"/>
        </w:rPr>
        <w:t>zaświadczenie (kopię) wpisu do rejestru działalności gospodarczej lub innego rejestru;</w:t>
      </w:r>
    </w:p>
    <w:p w:rsidR="00B8219F" w:rsidRPr="00007618" w:rsidRDefault="00B8219F" w:rsidP="00B8219F">
      <w:pPr>
        <w:pStyle w:val="ListParagraph"/>
        <w:numPr>
          <w:ilvl w:val="0"/>
          <w:numId w:val="3"/>
        </w:numPr>
        <w:suppressAutoHyphens w:val="0"/>
        <w:autoSpaceDE w:val="0"/>
        <w:spacing w:line="360" w:lineRule="auto"/>
        <w:ind w:left="1086" w:hanging="543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eastAsia="Times New Roman" w:hAnsi="Garamond" w:cs="Garamond"/>
          <w:sz w:val="24"/>
          <w:szCs w:val="24"/>
          <w:lang w:eastAsia="en-US"/>
        </w:rPr>
        <w:t>zaświadczenia (kserokopie): o posiadaniu wymaganych uprawnień do nadzorowania prac przez osoby mające realizować zamówienie oraz przynależności do samorządu zawodowego w branży ogólnobudowlanej;</w:t>
      </w:r>
    </w:p>
    <w:p w:rsidR="00B8219F" w:rsidRPr="00007618" w:rsidRDefault="00B8219F" w:rsidP="00B8219F">
      <w:pPr>
        <w:pStyle w:val="ListParagraph"/>
        <w:numPr>
          <w:ilvl w:val="0"/>
          <w:numId w:val="3"/>
        </w:numPr>
        <w:suppressAutoHyphens w:val="0"/>
        <w:autoSpaceDE w:val="0"/>
        <w:spacing w:line="360" w:lineRule="auto"/>
        <w:ind w:left="1086" w:hanging="543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eastAsia="Times New Roman" w:hAnsi="Garamond" w:cs="Garamond"/>
          <w:sz w:val="24"/>
          <w:szCs w:val="24"/>
          <w:lang w:eastAsia="en-US"/>
        </w:rPr>
        <w:t>pełnomocnictwo – jeżeli wymaga tego sposób reprezentacji Wykonawcy.</w:t>
      </w:r>
    </w:p>
    <w:p w:rsidR="00B8219F" w:rsidRPr="00007618" w:rsidRDefault="00B8219F" w:rsidP="00B8219F">
      <w:pPr>
        <w:spacing w:line="360" w:lineRule="auto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spacing w:line="360" w:lineRule="auto"/>
        <w:ind w:left="7364" w:hanging="284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spacing w:line="360" w:lineRule="auto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…………………………………………</w:t>
      </w:r>
      <w:r w:rsidRPr="00007618">
        <w:rPr>
          <w:rFonts w:ascii="Garamond" w:hAnsi="Garamond" w:cs="Garamond"/>
          <w:lang w:eastAsia="en-US"/>
        </w:rPr>
        <w:tab/>
      </w:r>
      <w:r w:rsidRPr="00007618">
        <w:rPr>
          <w:rFonts w:ascii="Garamond" w:hAnsi="Garamond" w:cs="Garamond"/>
          <w:lang w:eastAsia="en-US"/>
        </w:rPr>
        <w:tab/>
      </w:r>
      <w:r w:rsidRPr="00007618">
        <w:rPr>
          <w:rFonts w:ascii="Garamond" w:hAnsi="Garamond" w:cs="Garamond"/>
          <w:lang w:eastAsia="en-US"/>
        </w:rPr>
        <w:tab/>
        <w:t>……………………………………….</w:t>
      </w:r>
    </w:p>
    <w:p w:rsidR="00B8219F" w:rsidRPr="00007618" w:rsidRDefault="00B8219F" w:rsidP="00B8219F">
      <w:pPr>
        <w:spacing w:line="360" w:lineRule="auto"/>
        <w:ind w:firstLine="720"/>
        <w:jc w:val="both"/>
        <w:rPr>
          <w:rFonts w:ascii="Garamond" w:hAnsi="Garamond"/>
          <w:sz w:val="22"/>
          <w:szCs w:val="22"/>
        </w:rPr>
      </w:pPr>
      <w:r w:rsidRPr="00007618">
        <w:rPr>
          <w:rFonts w:ascii="Garamond" w:hAnsi="Garamond" w:cs="Garamond"/>
          <w:sz w:val="22"/>
          <w:szCs w:val="22"/>
          <w:lang w:eastAsia="en-US"/>
        </w:rPr>
        <w:t>(miejscowość, data)</w:t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  <w:t>(podpis i pieczęć Wykonawcy)</w:t>
      </w:r>
      <w:r w:rsidRPr="00007618">
        <w:rPr>
          <w:rFonts w:ascii="Garamond" w:eastAsia="Arial" w:hAnsi="Garamond" w:cs="Arial"/>
          <w:sz w:val="22"/>
          <w:szCs w:val="22"/>
        </w:rPr>
        <w:t xml:space="preserve">  </w:t>
      </w:r>
    </w:p>
    <w:p w:rsidR="00BE2D54" w:rsidRDefault="00B8219F">
      <w:bookmarkStart w:id="0" w:name="_GoBack"/>
      <w:bookmarkEnd w:id="0"/>
    </w:p>
    <w:sectPr w:rsidR="00BE2D54">
      <w:footerReference w:type="even" r:id="rId5"/>
      <w:footerReference w:type="default" r:id="rId6"/>
      <w:footerReference w:type="first" r:id="rId7"/>
      <w:pgSz w:w="11906" w:h="16838"/>
      <w:pgMar w:top="1134" w:right="852" w:bottom="709" w:left="1134" w:header="708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B8219F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>
      <w:rPr>
        <w:rFonts w:ascii="Garamond" w:hAnsi="Garamond" w:cs="Garamond"/>
        <w:noProof/>
        <w:sz w:val="20"/>
        <w:szCs w:val="20"/>
      </w:rPr>
      <w:t>20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46D2E" w:rsidRDefault="00B8219F">
    <w:pPr>
      <w:pStyle w:val="Stopka"/>
      <w:rPr>
        <w:rFonts w:ascii="Garamond" w:hAnsi="Garamond" w:cs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B8219F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>
      <w:rPr>
        <w:rFonts w:ascii="Garamond" w:hAnsi="Garamond" w:cs="Garamond"/>
        <w:noProof/>
        <w:sz w:val="20"/>
        <w:szCs w:val="20"/>
      </w:rPr>
      <w:t>1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46D2E" w:rsidRDefault="00B8219F">
    <w:pPr>
      <w:pStyle w:val="Stopka"/>
      <w:rPr>
        <w:rFonts w:ascii="Garamond" w:hAnsi="Garamond" w:cs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B8219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73C304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463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ascii="Garamond" w:hAnsi="Garamond" w:hint="default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ascii="Garamond" w:hAnsi="Garamond" w:cs="Garamond"/>
        <w:lang w:eastAsia="zh-C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lang w:eastAsia="zh-CN"/>
      </w:rPr>
    </w:lvl>
  </w:abstractNum>
  <w:abstractNum w:abstractNumId="3" w15:restartNumberingAfterBreak="0">
    <w:nsid w:val="00000009"/>
    <w:multiLevelType w:val="singleLevel"/>
    <w:tmpl w:val="46C09AB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 w:hint="default"/>
        <w:sz w:val="24"/>
        <w:szCs w:val="24"/>
        <w:lang w:eastAsia="zh-CN"/>
      </w:rPr>
    </w:lvl>
  </w:abstractNum>
  <w:abstractNum w:abstractNumId="4" w15:restartNumberingAfterBreak="0">
    <w:nsid w:val="0000000A"/>
    <w:multiLevelType w:val="multilevel"/>
    <w:tmpl w:val="07FEF60A"/>
    <w:name w:val="WW8Num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Garamond" w:hAnsi="Garamond" w:cs="Garamond"/>
        <w:b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12A6DBFE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000000C"/>
    <w:multiLevelType w:val="multilevel"/>
    <w:tmpl w:val="F30E06BC"/>
    <w:name w:val="WW8Num4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</w:lvl>
    <w:lvl w:ilvl="2">
      <w:start w:val="1"/>
      <w:numFmt w:val="lowerLetter"/>
      <w:pStyle w:val="Normalny"/>
      <w:lvlText w:val="%3)"/>
      <w:lvlJc w:val="left"/>
      <w:pPr>
        <w:ind w:left="2340" w:hanging="360"/>
      </w:pPr>
      <w:rPr>
        <w:rFonts w:ascii="Garamond" w:hAnsi="Garamond" w:cs="Garamond" w:hint="default"/>
      </w:r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7" w15:restartNumberingAfterBreak="0">
    <w:nsid w:val="000000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E"/>
    <w:multiLevelType w:val="singleLevel"/>
    <w:tmpl w:val="764C9DF0"/>
    <w:lvl w:ilvl="0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szCs w:val="24"/>
      </w:rPr>
    </w:lvl>
  </w:abstractNum>
  <w:abstractNum w:abstractNumId="9" w15:restartNumberingAfterBreak="0">
    <w:nsid w:val="0000000F"/>
    <w:multiLevelType w:val="singleLevel"/>
    <w:tmpl w:val="E4F2D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eastAsia="zh-CN"/>
      </w:rPr>
    </w:lvl>
  </w:abstractNum>
  <w:abstractNum w:abstractNumId="10" w15:restartNumberingAfterBreak="0">
    <w:nsid w:val="00000011"/>
    <w:multiLevelType w:val="singleLevel"/>
    <w:tmpl w:val="315E745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lang w:eastAsia="zh-CN"/>
      </w:rPr>
    </w:lvl>
  </w:abstractNum>
  <w:abstractNum w:abstractNumId="11" w15:restartNumberingAfterBreak="0">
    <w:nsid w:val="00000012"/>
    <w:multiLevelType w:val="singleLevel"/>
    <w:tmpl w:val="329AAD86"/>
    <w:lvl w:ilvl="0">
      <w:start w:val="1"/>
      <w:numFmt w:val="decimal"/>
      <w:lvlText w:val="%1)"/>
      <w:lvlJc w:val="left"/>
      <w:pPr>
        <w:ind w:left="1080" w:hanging="360"/>
      </w:pPr>
      <w:rPr>
        <w:rFonts w:ascii="Garamond" w:hAnsi="Garamond" w:cs="Garamond" w:hint="default"/>
        <w:lang w:eastAsia="zh-CN"/>
      </w:rPr>
    </w:lvl>
  </w:abstractNum>
  <w:abstractNum w:abstractNumId="1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HG Mincho Light J" w:hAnsi="Garamond" w:cs="Garamond"/>
        <w:lang w:eastAsia="zh-CN"/>
      </w:rPr>
    </w:lvl>
  </w:abstractNum>
  <w:abstractNum w:abstractNumId="13" w15:restartNumberingAfterBreak="0">
    <w:nsid w:val="000000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multilevel"/>
    <w:tmpl w:val="5FCA1E38"/>
    <w:name w:val="WW8Num24"/>
    <w:lvl w:ilvl="0">
      <w:start w:val="1"/>
      <w:numFmt w:val="lowerLetter"/>
      <w:lvlText w:val="a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6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sz w:val="24"/>
        <w:szCs w:val="24"/>
        <w:lang w:eastAsia="en-US"/>
      </w:rPr>
    </w:lvl>
  </w:abstractNum>
  <w:abstractNum w:abstractNumId="17" w15:restartNumberingAfterBreak="0">
    <w:nsid w:val="0000001C"/>
    <w:multiLevelType w:val="multilevel"/>
    <w:tmpl w:val="1A42A39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ascii="Garamond" w:eastAsia="Times New Roman" w:hAnsi="Garamond" w:cs="Garamond"/>
        <w:b/>
        <w:bCs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2"/>
    <w:multiLevelType w:val="singleLevel"/>
    <w:tmpl w:val="0000002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pacing w:val="4"/>
        <w:lang w:eastAsia="en-US"/>
      </w:rPr>
    </w:lvl>
  </w:abstractNum>
  <w:abstractNum w:abstractNumId="19" w15:restartNumberingAfterBreak="0">
    <w:nsid w:val="466B3358"/>
    <w:multiLevelType w:val="hybridMultilevel"/>
    <w:tmpl w:val="D8ACC61E"/>
    <w:lvl w:ilvl="0" w:tplc="D6BEA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3A41B66"/>
    <w:multiLevelType w:val="hybridMultilevel"/>
    <w:tmpl w:val="B7C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18"/>
  </w:num>
  <w:num w:numId="6">
    <w:abstractNumId w:val="20"/>
  </w:num>
  <w:num w:numId="7">
    <w:abstractNumId w:val="21"/>
  </w:num>
  <w:num w:numId="8">
    <w:abstractNumId w:val="19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9F"/>
    <w:rsid w:val="003772A6"/>
    <w:rsid w:val="00B8219F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82D-A96B-48F1-8CF9-DE74284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1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19F"/>
    <w:pPr>
      <w:keepNext/>
      <w:numPr>
        <w:numId w:val="1"/>
      </w:numPr>
      <w:tabs>
        <w:tab w:val="left" w:pos="360"/>
      </w:tabs>
      <w:ind w:left="0" w:firstLine="0"/>
      <w:jc w:val="right"/>
      <w:outlineLvl w:val="0"/>
    </w:pPr>
    <w:rPr>
      <w:rFonts w:ascii="Arial" w:hAnsi="Arial" w:cs="Arial"/>
      <w:b/>
      <w:i/>
      <w:color w:val="auto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19F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styleId="Hipercze">
    <w:name w:val="Hyperlink"/>
    <w:rsid w:val="00B821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customStyle="1" w:styleId="ListParagraph">
    <w:name w:val="List Paragraph"/>
    <w:basedOn w:val="Normalny"/>
    <w:rsid w:val="00B8219F"/>
    <w:pPr>
      <w:widowControl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WW-Tekstpodstawowywcity2">
    <w:name w:val="WW-Tekst podstawowy wcięty 2"/>
    <w:basedOn w:val="Normalny"/>
    <w:rsid w:val="00B8219F"/>
    <w:pPr>
      <w:ind w:left="480" w:firstLine="1"/>
      <w:jc w:val="both"/>
    </w:pPr>
    <w:rPr>
      <w:rFonts w:ascii="Thorndale" w:eastAsia="HG Mincho Light J" w:hAnsi="Thorndale" w:cs="Thorndal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Miazek</dc:creator>
  <cp:keywords/>
  <dc:description/>
  <cp:lastModifiedBy>Zofia Miazek</cp:lastModifiedBy>
  <cp:revision>1</cp:revision>
  <dcterms:created xsi:type="dcterms:W3CDTF">2021-11-16T13:22:00Z</dcterms:created>
  <dcterms:modified xsi:type="dcterms:W3CDTF">2021-11-16T13:23:00Z</dcterms:modified>
</cp:coreProperties>
</file>